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CellMar>
          <w:left w:w="0" w:type="dxa"/>
          <w:right w:w="227" w:type="dxa"/>
        </w:tblCellMar>
        <w:tblLook w:val="01E0" w:firstRow="1" w:lastRow="1" w:firstColumn="1" w:lastColumn="1" w:noHBand="0" w:noVBand="0"/>
      </w:tblPr>
      <w:tblGrid>
        <w:gridCol w:w="8165"/>
        <w:gridCol w:w="2041"/>
      </w:tblGrid>
      <w:tr w:rsidR="00262696" w:rsidRPr="00530685" w:rsidTr="0035271A">
        <w:trPr>
          <w:trHeight w:val="747"/>
        </w:trPr>
        <w:tc>
          <w:tcPr>
            <w:tcW w:w="8165" w:type="dxa"/>
          </w:tcPr>
          <w:p w:rsidR="00262696" w:rsidRPr="00530685" w:rsidRDefault="00262696" w:rsidP="0035271A">
            <w:pPr>
              <w:pStyle w:val="Template-Dato"/>
              <w:rPr>
                <w:b/>
              </w:rPr>
            </w:pPr>
          </w:p>
        </w:tc>
        <w:tc>
          <w:tcPr>
            <w:tcW w:w="2041" w:type="dxa"/>
            <w:tcMar>
              <w:right w:w="0" w:type="dxa"/>
            </w:tcMar>
          </w:tcPr>
          <w:p w:rsidR="00262696" w:rsidRPr="00530685" w:rsidRDefault="00262696" w:rsidP="0035271A">
            <w:pPr>
              <w:pStyle w:val="Template-Dato"/>
              <w:rPr>
                <w:b/>
              </w:rPr>
            </w:pPr>
          </w:p>
        </w:tc>
      </w:tr>
      <w:tr w:rsidR="00262696" w:rsidRPr="00530685" w:rsidTr="00DD5C31">
        <w:tc>
          <w:tcPr>
            <w:tcW w:w="8165" w:type="dxa"/>
          </w:tcPr>
          <w:p w:rsidR="00262696" w:rsidRPr="00530685" w:rsidRDefault="00262696" w:rsidP="0035271A">
            <w:pPr>
              <w:rPr>
                <w:b/>
              </w:rPr>
            </w:pPr>
          </w:p>
        </w:tc>
        <w:tc>
          <w:tcPr>
            <w:tcW w:w="2041" w:type="dxa"/>
            <w:shd w:val="clear" w:color="auto" w:fill="auto"/>
            <w:tcMar>
              <w:right w:w="0" w:type="dxa"/>
            </w:tcMar>
          </w:tcPr>
          <w:p w:rsidR="00262696" w:rsidRPr="00530685" w:rsidRDefault="00262696" w:rsidP="00530685">
            <w:pPr>
              <w:pStyle w:val="Template-Dato"/>
              <w:rPr>
                <w:b/>
              </w:rPr>
            </w:pPr>
          </w:p>
        </w:tc>
      </w:tr>
    </w:tbl>
    <w:sdt>
      <w:sdtPr>
        <w:tag w:val="Title"/>
        <w:id w:val="1105067808"/>
        <w:placeholder>
          <w:docPart w:val="DefaultPlaceholder_1082065158"/>
        </w:placeholder>
        <w:dataBinding w:prefixMappings="xmlns:gbs='http://www.software-innovation.no/growBusinessDocument'" w:xpath="/gbs:GrowBusinessDocument/gbs:Title[@gbs:key='1105067808']" w:storeItemID="{9DF71DB8-0CB2-4B14-ACE8-419EBBDE0A01}"/>
        <w:text/>
      </w:sdtPr>
      <w:sdtEndPr/>
      <w:sdtContent>
        <w:p w:rsidR="00262696" w:rsidRPr="00530685" w:rsidRDefault="00314CBA" w:rsidP="00262696">
          <w:pPr>
            <w:pStyle w:val="Overskrift1"/>
          </w:pPr>
          <w:r>
            <w:t>Skabelon til t</w:t>
          </w:r>
          <w:r w:rsidR="00530685">
            <w:t>ilbudsgivning</w:t>
          </w:r>
          <w:r w:rsidR="00F355EE">
            <w:t xml:space="preserve"> vedr. tilbud på o</w:t>
          </w:r>
          <w:r w:rsidR="00E059B1">
            <w:t>ptagesystem til Kulturministeriets uddannelsesinstitutioner</w:t>
          </w:r>
        </w:p>
      </w:sdtContent>
    </w:sdt>
    <w:p w:rsidR="00314CBA" w:rsidRDefault="00314CBA" w:rsidP="00530685">
      <w:pPr>
        <w:pStyle w:val="HelpText"/>
        <w:rPr>
          <w:i w:val="0"/>
        </w:rPr>
      </w:pPr>
    </w:p>
    <w:p w:rsidR="0035271A" w:rsidRPr="0035271A" w:rsidRDefault="0035271A" w:rsidP="00530685">
      <w:pPr>
        <w:pStyle w:val="HelpText"/>
        <w:rPr>
          <w:i w:val="0"/>
        </w:rPr>
      </w:pPr>
    </w:p>
    <w:p w:rsidR="00530685" w:rsidRPr="00F64E32" w:rsidRDefault="00F64E32" w:rsidP="00530685">
      <w:pPr>
        <w:pStyle w:val="Listeafsnit"/>
        <w:numPr>
          <w:ilvl w:val="0"/>
          <w:numId w:val="20"/>
        </w:numPr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</w:pPr>
      <w:r w:rsidRPr="00F64E32"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  <w:t>V</w:t>
      </w:r>
      <w:r w:rsidR="00314CBA" w:rsidRPr="00F64E32"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  <w:t>irksomhedsoplysninger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166"/>
        <w:gridCol w:w="5059"/>
      </w:tblGrid>
      <w:tr w:rsidR="00314CBA" w:rsidTr="00F64E3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0685" w:rsidRPr="00F64E32" w:rsidRDefault="00314CBA" w:rsidP="00314CBA">
            <w:pPr>
              <w:pStyle w:val="Listeafsnit"/>
              <w:ind w:left="0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 w:rsidRPr="00F64E32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Virksomhedsnavn: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85" w:rsidRPr="00F64E32" w:rsidRDefault="00530685">
            <w:pPr>
              <w:pStyle w:val="Listeafsnit"/>
              <w:ind w:left="0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</w:tc>
      </w:tr>
      <w:tr w:rsidR="00314CBA" w:rsidTr="00F64E3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0685" w:rsidRPr="00F64E32" w:rsidRDefault="00F64E32">
            <w:pPr>
              <w:pStyle w:val="Listeafsnit"/>
              <w:ind w:left="0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 w:rsidRPr="00F64E32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Adresse</w:t>
            </w:r>
            <w:r w:rsidR="00530685" w:rsidRPr="00F64E32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 xml:space="preserve">: 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85" w:rsidRPr="00F64E32" w:rsidRDefault="00530685">
            <w:pPr>
              <w:pStyle w:val="Listeafsnit"/>
              <w:ind w:left="0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</w:tc>
      </w:tr>
      <w:tr w:rsidR="00314CBA" w:rsidTr="00F64E3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4CBA" w:rsidRPr="00F64E32" w:rsidRDefault="00314CBA">
            <w:pPr>
              <w:pStyle w:val="Listeafsnit"/>
              <w:ind w:left="0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 w:rsidRPr="00F64E32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Land: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A" w:rsidRPr="00F64E32" w:rsidRDefault="00314CBA">
            <w:pPr>
              <w:pStyle w:val="Listeafsnit"/>
              <w:ind w:left="0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</w:tc>
      </w:tr>
      <w:tr w:rsidR="00314CBA" w:rsidTr="00F64E3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0685" w:rsidRPr="00F64E32" w:rsidRDefault="00314CBA" w:rsidP="00314CBA">
            <w:pPr>
              <w:pStyle w:val="Listeafsnit"/>
              <w:ind w:left="0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 w:rsidRPr="00F64E32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Virksomhedens</w:t>
            </w:r>
            <w:r w:rsidR="00530685" w:rsidRPr="00F64E32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 xml:space="preserve"> </w:t>
            </w:r>
            <w:r w:rsidRPr="00314CBA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CVR/SE-nummer</w:t>
            </w:r>
            <w:r w:rsidR="00530685" w:rsidRPr="00F64E32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85" w:rsidRPr="00F64E32" w:rsidRDefault="00530685">
            <w:pPr>
              <w:pStyle w:val="Listeafsnit"/>
              <w:ind w:left="0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</w:tc>
      </w:tr>
      <w:tr w:rsidR="00314CBA" w:rsidTr="00F64E3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0685" w:rsidRPr="00F64E32" w:rsidRDefault="00314CBA" w:rsidP="00314CBA">
            <w:pPr>
              <w:pStyle w:val="Listeafsnit"/>
              <w:ind w:left="0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 w:rsidRPr="00F64E32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Kontakt</w:t>
            </w:r>
            <w:r w:rsidR="00530685" w:rsidRPr="00F64E32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 xml:space="preserve">person: 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85" w:rsidRPr="00F64E32" w:rsidRDefault="00530685">
            <w:pPr>
              <w:pStyle w:val="Listeafsnit"/>
              <w:ind w:left="0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</w:tc>
      </w:tr>
      <w:tr w:rsidR="00314CBA" w:rsidRPr="00314CBA" w:rsidTr="00F64E3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0685" w:rsidRPr="00F64E32" w:rsidRDefault="00314CBA" w:rsidP="00314CBA">
            <w:pPr>
              <w:pStyle w:val="Listeafsnit"/>
              <w:ind w:left="0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 w:rsidRPr="00F64E32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Kontaktpersons telefon og e-mail</w:t>
            </w:r>
            <w:r w:rsidR="00530685" w:rsidRPr="00F64E32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85" w:rsidRPr="00F64E32" w:rsidRDefault="00530685">
            <w:pPr>
              <w:pStyle w:val="Listeafsnit"/>
              <w:ind w:left="0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</w:tc>
      </w:tr>
    </w:tbl>
    <w:p w:rsidR="00530685" w:rsidRDefault="00530685" w:rsidP="00530685">
      <w:pPr>
        <w:pStyle w:val="Listeafsnit"/>
        <w:rPr>
          <w:rFonts w:ascii="Century Schoolbook" w:eastAsia="Times New Roman" w:hAnsi="Century Schoolbook" w:cs="Times New Roman"/>
          <w:sz w:val="20"/>
          <w:szCs w:val="20"/>
          <w:lang w:eastAsia="da-DK"/>
        </w:rPr>
      </w:pPr>
    </w:p>
    <w:p w:rsidR="00E059B1" w:rsidRPr="00F64E32" w:rsidRDefault="00E059B1" w:rsidP="00530685">
      <w:pPr>
        <w:pStyle w:val="Listeafsnit"/>
        <w:rPr>
          <w:rFonts w:ascii="Century Schoolbook" w:eastAsia="Times New Roman" w:hAnsi="Century Schoolbook" w:cs="Times New Roman"/>
          <w:sz w:val="20"/>
          <w:szCs w:val="20"/>
          <w:lang w:eastAsia="da-DK"/>
        </w:rPr>
      </w:pPr>
    </w:p>
    <w:p w:rsidR="00E059B1" w:rsidRDefault="00F64E32" w:rsidP="00E059B1">
      <w:pPr>
        <w:pStyle w:val="Listeafsnit"/>
        <w:numPr>
          <w:ilvl w:val="0"/>
          <w:numId w:val="20"/>
        </w:numPr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</w:pPr>
      <w:r w:rsidRPr="00F64E32"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  <w:t>Yderligere v</w:t>
      </w:r>
      <w:r w:rsidR="00314CBA" w:rsidRPr="00F64E32"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  <w:t>irksomhed</w:t>
      </w:r>
      <w:r w:rsidRPr="00F64E32"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  <w:t>soplysninger (vedlæg evt. relevante bilag)</w:t>
      </w:r>
    </w:p>
    <w:tbl>
      <w:tblPr>
        <w:tblStyle w:val="Tabel-Gitter"/>
        <w:tblW w:w="8035" w:type="dxa"/>
        <w:tblInd w:w="720" w:type="dxa"/>
        <w:tblLook w:val="04A0" w:firstRow="1" w:lastRow="0" w:firstColumn="1" w:lastColumn="0" w:noHBand="0" w:noVBand="1"/>
      </w:tblPr>
      <w:tblGrid>
        <w:gridCol w:w="8035"/>
      </w:tblGrid>
      <w:tr w:rsidR="00E059B1" w:rsidRPr="00F64E32" w:rsidTr="0035271A">
        <w:trPr>
          <w:trHeight w:val="403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59B1" w:rsidRPr="00F64E32" w:rsidRDefault="00E059B1" w:rsidP="0035271A">
            <w:pPr>
              <w:pStyle w:val="Listeafsnit"/>
              <w:numPr>
                <w:ilvl w:val="0"/>
                <w:numId w:val="21"/>
              </w:numPr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 w:rsidRPr="00F64E32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 xml:space="preserve">Generel præsentation af tilbudsgivers virksomhed </w:t>
            </w:r>
          </w:p>
        </w:tc>
      </w:tr>
      <w:tr w:rsidR="00E059B1" w:rsidRPr="00F64E32" w:rsidTr="0035271A">
        <w:trPr>
          <w:trHeight w:val="403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B1" w:rsidRDefault="00E059B1" w:rsidP="0035271A">
            <w:pPr>
              <w:pStyle w:val="Listeafsnit"/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  <w:p w:rsidR="00E059B1" w:rsidRDefault="00E059B1" w:rsidP="0035271A">
            <w:pPr>
              <w:pStyle w:val="Listeafsnit"/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  <w:p w:rsidR="00E059B1" w:rsidRDefault="00E059B1" w:rsidP="0035271A">
            <w:pPr>
              <w:pStyle w:val="Listeafsnit"/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  <w:p w:rsidR="00E059B1" w:rsidRPr="00F64E32" w:rsidRDefault="00E059B1" w:rsidP="0035271A">
            <w:pPr>
              <w:pStyle w:val="Listeafsnit"/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</w:tc>
      </w:tr>
      <w:tr w:rsidR="00E059B1" w:rsidRPr="00F64E32" w:rsidTr="0035271A">
        <w:trPr>
          <w:trHeight w:val="403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59B1" w:rsidRPr="00F64E32" w:rsidRDefault="00E059B1" w:rsidP="0035271A">
            <w:pPr>
              <w:pStyle w:val="Listeafsnit"/>
              <w:numPr>
                <w:ilvl w:val="0"/>
                <w:numId w:val="21"/>
              </w:numPr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 w:rsidRPr="00F64E32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Antal ansatte i virksomheden</w:t>
            </w:r>
          </w:p>
        </w:tc>
      </w:tr>
      <w:tr w:rsidR="00E059B1" w:rsidRPr="00F64E32" w:rsidTr="0035271A">
        <w:trPr>
          <w:trHeight w:val="403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B1" w:rsidRDefault="00E059B1" w:rsidP="0035271A">
            <w:pPr>
              <w:pStyle w:val="Listeafsnit"/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  <w:p w:rsidR="00E059B1" w:rsidRDefault="00E059B1" w:rsidP="0035271A">
            <w:pPr>
              <w:pStyle w:val="Listeafsnit"/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  <w:p w:rsidR="00E059B1" w:rsidRDefault="00E059B1" w:rsidP="0035271A">
            <w:pPr>
              <w:pStyle w:val="Listeafsnit"/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  <w:p w:rsidR="00E059B1" w:rsidRPr="00F64E32" w:rsidRDefault="00E059B1" w:rsidP="0035271A">
            <w:pPr>
              <w:pStyle w:val="Listeafsnit"/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</w:tc>
      </w:tr>
      <w:tr w:rsidR="00E059B1" w:rsidRPr="00F64E32" w:rsidTr="0035271A">
        <w:trPr>
          <w:trHeight w:val="403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59B1" w:rsidRPr="00F64E32" w:rsidRDefault="00E059B1" w:rsidP="0035271A">
            <w:pPr>
              <w:pStyle w:val="Listeafsnit"/>
              <w:numPr>
                <w:ilvl w:val="0"/>
                <w:numId w:val="21"/>
              </w:numPr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Teknisk og professionel erfaring på området</w:t>
            </w:r>
            <w:r w:rsidR="00AE3E70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 xml:space="preserve"> samt evt. referencer</w:t>
            </w:r>
          </w:p>
        </w:tc>
      </w:tr>
      <w:tr w:rsidR="00E059B1" w:rsidTr="0035271A">
        <w:trPr>
          <w:trHeight w:val="403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B1" w:rsidRDefault="00E059B1" w:rsidP="0035271A">
            <w:pPr>
              <w:pStyle w:val="Listeafsnit"/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  <w:p w:rsidR="00E059B1" w:rsidRDefault="00E059B1" w:rsidP="0035271A">
            <w:pPr>
              <w:pStyle w:val="Listeafsnit"/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  <w:p w:rsidR="00E059B1" w:rsidRDefault="00E059B1" w:rsidP="0035271A">
            <w:pPr>
              <w:pStyle w:val="Listeafsnit"/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  <w:p w:rsidR="00E059B1" w:rsidRDefault="00E059B1" w:rsidP="0035271A">
            <w:pPr>
              <w:pStyle w:val="Listeafsnit"/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</w:tc>
      </w:tr>
      <w:tr w:rsidR="00E059B1" w:rsidRPr="00F64E32" w:rsidTr="0035271A">
        <w:trPr>
          <w:trHeight w:val="403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59B1" w:rsidRPr="00F64E32" w:rsidRDefault="00E059B1" w:rsidP="0035271A">
            <w:pPr>
              <w:pStyle w:val="Listeafsnit"/>
              <w:numPr>
                <w:ilvl w:val="0"/>
                <w:numId w:val="21"/>
              </w:numPr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Relevante oplysninger om de sidste års regnskaber</w:t>
            </w:r>
          </w:p>
        </w:tc>
      </w:tr>
      <w:tr w:rsidR="00E059B1" w:rsidTr="0035271A">
        <w:trPr>
          <w:trHeight w:val="403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B1" w:rsidRDefault="00E059B1" w:rsidP="0035271A">
            <w:pPr>
              <w:pStyle w:val="Listeafsni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  <w:p w:rsidR="00E059B1" w:rsidRDefault="00E059B1" w:rsidP="0035271A">
            <w:pPr>
              <w:pStyle w:val="Listeafsni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  <w:p w:rsidR="00E059B1" w:rsidRDefault="00E059B1" w:rsidP="0035271A">
            <w:pPr>
              <w:pStyle w:val="Listeafsni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  <w:p w:rsidR="00E059B1" w:rsidRDefault="00E059B1" w:rsidP="0035271A">
            <w:pPr>
              <w:pStyle w:val="Listeafsni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</w:tc>
      </w:tr>
    </w:tbl>
    <w:p w:rsidR="00E059B1" w:rsidRDefault="00E059B1" w:rsidP="00E059B1">
      <w:pPr>
        <w:pStyle w:val="Listeafsnit"/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</w:pPr>
    </w:p>
    <w:p w:rsidR="00ED4587" w:rsidRDefault="00ED4587" w:rsidP="00E059B1">
      <w:pPr>
        <w:pStyle w:val="Listeafsnit"/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</w:pPr>
    </w:p>
    <w:p w:rsidR="00E059B1" w:rsidRDefault="002B2887" w:rsidP="00E059B1">
      <w:pPr>
        <w:pStyle w:val="Listeafsnit"/>
        <w:numPr>
          <w:ilvl w:val="0"/>
          <w:numId w:val="20"/>
        </w:numPr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</w:pPr>
      <w:r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  <w:lastRenderedPageBreak/>
        <w:t xml:space="preserve">Afklaring af </w:t>
      </w:r>
      <w:r w:rsidR="00ED4587"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  <w:t>imødekommelse af</w:t>
      </w:r>
      <w:r w:rsidR="00E059B1" w:rsidRPr="00E059B1"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  <w:t xml:space="preserve"> krav i kravspecifikationen</w:t>
      </w:r>
    </w:p>
    <w:p w:rsidR="00E660F5" w:rsidRDefault="00E660F5" w:rsidP="00E660F5">
      <w:pPr>
        <w:ind w:left="720"/>
      </w:pPr>
      <w:r>
        <w:t>Tilbudsgiver bedes foretage e</w:t>
      </w:r>
      <w:r w:rsidR="00E059B1" w:rsidRPr="00E059B1">
        <w:t xml:space="preserve">n gennemgang af </w:t>
      </w:r>
      <w:r>
        <w:t xml:space="preserve">de angivet </w:t>
      </w:r>
      <w:r w:rsidR="00E059B1" w:rsidRPr="00E059B1">
        <w:t>krav</w:t>
      </w:r>
      <w:r>
        <w:t xml:space="preserve"> i krav</w:t>
      </w:r>
      <w:r w:rsidR="00E059B1" w:rsidRPr="00E059B1">
        <w:t>specifikationen i forhold til en tilkendegivelse af</w:t>
      </w:r>
      <w:r>
        <w:t>,</w:t>
      </w:r>
      <w:r w:rsidR="00E059B1" w:rsidRPr="00E059B1">
        <w:t xml:space="preserve"> </w:t>
      </w:r>
      <w:r>
        <w:t>hvilke krav</w:t>
      </w:r>
      <w:r w:rsidR="00E059B1" w:rsidRPr="00E059B1">
        <w:t xml:space="preserve"> som tilbudsgiver kan imødekomme</w:t>
      </w:r>
      <w:r w:rsidR="00E059B1">
        <w:t xml:space="preserve"> </w:t>
      </w:r>
      <w:r w:rsidR="00E059B1" w:rsidRPr="00E059B1">
        <w:t>med de</w:t>
      </w:r>
      <w:r w:rsidR="00E059B1">
        <w:t>t</w:t>
      </w:r>
      <w:r w:rsidR="00E059B1" w:rsidRPr="00E059B1">
        <w:t xml:space="preserve"> nuværende system. Samt hvilke krav som tilbudsgiver kan im</w:t>
      </w:r>
      <w:r>
        <w:t>ødekomme via en evt. tilpasning eller u</w:t>
      </w:r>
      <w:r w:rsidR="00E059B1" w:rsidRPr="00E059B1">
        <w:t>dvikling til det nuværende system.</w:t>
      </w:r>
      <w:r>
        <w:t xml:space="preserve"> Dette gøres ved at sætte X i nedenstående.  </w:t>
      </w:r>
    </w:p>
    <w:p w:rsidR="00E660F5" w:rsidRDefault="00E660F5" w:rsidP="00E660F5">
      <w:pPr>
        <w:ind w:left="720"/>
      </w:pPr>
    </w:p>
    <w:p w:rsidR="00E660F5" w:rsidRDefault="00E660F5" w:rsidP="00E660F5">
      <w:pPr>
        <w:ind w:left="720"/>
      </w:pPr>
      <w:r>
        <w:t>Såfremt der sættes X i feltet</w:t>
      </w:r>
      <w:r w:rsidRPr="00E660F5">
        <w:t xml:space="preserve"> ”Systemet opfylder IKKE dette krav” skal der tages</w:t>
      </w:r>
      <w:r>
        <w:t xml:space="preserve"> stilling til</w:t>
      </w:r>
      <w:r w:rsidRPr="00E660F5">
        <w:t>, om der skal sættes et X i feltet ”Systemet kan tilpasses eller udvikles, så det kan opfylde dette krav” eller dette ikke er en mulighed</w:t>
      </w:r>
      <w:r w:rsidR="0035271A">
        <w:t xml:space="preserve"> ift. systemet</w:t>
      </w:r>
      <w:r w:rsidRPr="00E660F5">
        <w:t>.</w:t>
      </w:r>
    </w:p>
    <w:p w:rsidR="00E059B1" w:rsidRDefault="00E059B1" w:rsidP="00E059B1">
      <w:pPr>
        <w:ind w:left="720"/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3262"/>
        <w:gridCol w:w="1134"/>
        <w:gridCol w:w="993"/>
        <w:gridCol w:w="1134"/>
        <w:gridCol w:w="1701"/>
      </w:tblGrid>
      <w:tr w:rsidR="00E660F5" w:rsidRPr="00E660F5" w:rsidTr="0019651D">
        <w:trPr>
          <w:trHeight w:val="22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Formål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Beskrivelse af krav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Kategori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660F5" w:rsidRPr="00E660F5" w:rsidRDefault="00E660F5" w:rsidP="00E660F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Sæt X i de relevante felter</w:t>
            </w:r>
          </w:p>
        </w:tc>
      </w:tr>
      <w:tr w:rsidR="00E660F5" w:rsidRPr="00E660F5" w:rsidTr="00E660F5">
        <w:trPr>
          <w:trHeight w:val="67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660F5" w:rsidRDefault="00E660F5" w:rsidP="00E660F5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Funktionskrav</w:t>
            </w: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br/>
              <w:t>(nødvendig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/</w:t>
            </w:r>
          </w:p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øvrige)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 xml:space="preserve">Systemet opfylder dette krav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 xml:space="preserve">Systemet opfylder IKKE dette krav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 xml:space="preserve">Systemet kan tilpasses eller udvikles, så det kan opfylde dette krav </w:t>
            </w:r>
          </w:p>
        </w:tc>
      </w:tr>
      <w:tr w:rsidR="00E660F5" w:rsidRPr="00E660F5" w:rsidTr="00E660F5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Opret uddannelser/linjer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660F5" w:rsidRPr="00E660F5" w:rsidTr="00E660F5">
        <w:trPr>
          <w:trHeight w:val="9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Opret uddannelse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Mulighed for løbende at </w:t>
            </w:r>
            <w:proofErr w:type="gramStart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oprette</w:t>
            </w:r>
            <w:proofErr w:type="gramEnd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 forskellige uddannelser/linjer med differentieret webformular til de enkelte ansøgningsskemaer og med forskellige ansøgningsperioder.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Nødvendig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660F5" w:rsidRPr="00E660F5" w:rsidTr="00E660F5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Opret uddannelse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Mulighed for at </w:t>
            </w:r>
            <w:proofErr w:type="gramStart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genbruge</w:t>
            </w:r>
            <w:proofErr w:type="gramEnd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 og redigere tidligere ansøgningsskemaer.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Nødvendig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660F5" w:rsidRPr="00E660F5" w:rsidTr="00E660F5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Opret uddannelse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 xml:space="preserve">Mulighed for at </w:t>
            </w:r>
            <w:proofErr w:type="gramStart"/>
            <w:r w:rsidRPr="00E660F5">
              <w:rPr>
                <w:rFonts w:ascii="Calibri" w:hAnsi="Calibri"/>
                <w:sz w:val="16"/>
                <w:szCs w:val="16"/>
              </w:rPr>
              <w:t>opstille</w:t>
            </w:r>
            <w:proofErr w:type="gramEnd"/>
            <w:r w:rsidRPr="00E660F5">
              <w:rPr>
                <w:rFonts w:ascii="Calibri" w:hAnsi="Calibri"/>
                <w:sz w:val="16"/>
                <w:szCs w:val="16"/>
              </w:rPr>
              <w:t xml:space="preserve"> obligatoriske og valgfrie datafelter.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Nødvendig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660F5" w:rsidRPr="00E660F5" w:rsidTr="00E660F5">
        <w:trPr>
          <w:trHeight w:val="67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Opret uddannelse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Sagsbehandler skal kun kunne oprette og offentliggøre uddannelser/linjer for egen institution.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Nødvendig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660F5" w:rsidRPr="00E660F5" w:rsidTr="00E660F5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Ansøgning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660F5" w:rsidRPr="00E660F5" w:rsidTr="00E660F5">
        <w:trPr>
          <w:trHeight w:val="67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Betaling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Mulighed for integration af digital betalingsfunktion (danske og internationale betalingskort)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Nødvendig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660F5" w:rsidRPr="00E660F5" w:rsidTr="00E660F5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Betaling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Den enkelte institution skal kunne tildeles egen indløsningsaftale (Nets/Teller).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Nødvendig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660F5" w:rsidRPr="00E660F5" w:rsidTr="00E660F5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Betaling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Betaling skal kunne tilbagebetales.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Øvrige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660F5" w:rsidRPr="00E660F5" w:rsidTr="00E660F5">
        <w:trPr>
          <w:trHeight w:val="13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Fil-upload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1A" w:rsidRDefault="00E660F5" w:rsidP="0035271A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 xml:space="preserve">Mulighed for fil-upload </w:t>
            </w:r>
            <w:proofErr w:type="spellStart"/>
            <w:r w:rsidRPr="00E660F5">
              <w:rPr>
                <w:rFonts w:ascii="Calibri" w:hAnsi="Calibri"/>
                <w:sz w:val="16"/>
                <w:szCs w:val="16"/>
              </w:rPr>
              <w:t>ifm</w:t>
            </w:r>
            <w:proofErr w:type="spellEnd"/>
            <w:r w:rsidRPr="00E660F5">
              <w:rPr>
                <w:rFonts w:ascii="Calibri" w:hAnsi="Calibri"/>
                <w:sz w:val="16"/>
                <w:szCs w:val="16"/>
              </w:rPr>
              <w:t xml:space="preserve">. ansøgning på op til 5 GB. </w:t>
            </w:r>
          </w:p>
          <w:p w:rsidR="00E660F5" w:rsidRPr="00E660F5" w:rsidRDefault="00E660F5" w:rsidP="0035271A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>Enten via systemet eller uden om systemet via et link til anden platform (</w:t>
            </w:r>
            <w:proofErr w:type="gramStart"/>
            <w:r w:rsidRPr="00E660F5">
              <w:rPr>
                <w:rFonts w:ascii="Calibri" w:hAnsi="Calibri"/>
                <w:sz w:val="16"/>
                <w:szCs w:val="16"/>
              </w:rPr>
              <w:t>server,  portal</w:t>
            </w:r>
            <w:proofErr w:type="gramEnd"/>
            <w:r w:rsidRPr="00E660F5">
              <w:rPr>
                <w:rFonts w:ascii="Calibri" w:hAnsi="Calibri"/>
                <w:sz w:val="16"/>
                <w:szCs w:val="16"/>
              </w:rPr>
              <w:t xml:space="preserve"> mv.) - i så fald skal der være mulighed for at lave en kobling mellem fil og ansøgning.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Nødvendig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660F5" w:rsidRPr="00E660F5" w:rsidTr="00E660F5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Fil-upload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1A" w:rsidRPr="00E660F5" w:rsidRDefault="00E660F5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 xml:space="preserve">Mulighed for at uploade et portrætfoto </w:t>
            </w:r>
            <w:proofErr w:type="spellStart"/>
            <w:r w:rsidRPr="00E660F5">
              <w:rPr>
                <w:rFonts w:ascii="Calibri" w:hAnsi="Calibri"/>
                <w:sz w:val="16"/>
                <w:szCs w:val="16"/>
              </w:rPr>
              <w:t>ifm</w:t>
            </w:r>
            <w:proofErr w:type="spellEnd"/>
            <w:r w:rsidRPr="00E660F5">
              <w:rPr>
                <w:rFonts w:ascii="Calibri" w:hAnsi="Calibri"/>
                <w:sz w:val="16"/>
                <w:szCs w:val="16"/>
              </w:rPr>
              <w:t>. ansøgningen i systemet.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>Øvrige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Prioritering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6A" w:rsidRDefault="00ED4587" w:rsidP="00164324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>Der skal være en funktion til at angive en prioritering mellem flere ansøgninger/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660F5">
              <w:rPr>
                <w:rFonts w:ascii="Calibri" w:hAnsi="Calibri"/>
                <w:sz w:val="16"/>
                <w:szCs w:val="16"/>
              </w:rPr>
              <w:t xml:space="preserve">uddannelsesinstitutioner </w:t>
            </w:r>
          </w:p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 xml:space="preserve">(Alternativt kan det ske i selve ansøgningsskemaet).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Øvrige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Ansøgning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>Mulighed for en kladdefunktion til ansøger, og for at ansøger kan redigere i ansøgningen frem til den fastsatte ansøgningsfrist.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Nødvendig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D4587" w:rsidRPr="00E660F5" w:rsidTr="0019651D">
        <w:trPr>
          <w:trHeight w:val="28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D4587" w:rsidRPr="00E660F5" w:rsidRDefault="00ED4587" w:rsidP="0035271A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>Formål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D4587" w:rsidRPr="00E660F5" w:rsidRDefault="00ED4587" w:rsidP="0035271A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Beskrivelse af krav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D4587" w:rsidRPr="00E660F5" w:rsidRDefault="00ED4587" w:rsidP="0035271A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Kategori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D4587" w:rsidRPr="00E660F5" w:rsidRDefault="00ED4587" w:rsidP="0035271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Sæt X i de relevante felter</w:t>
            </w:r>
          </w:p>
        </w:tc>
      </w:tr>
      <w:tr w:rsidR="00ED4587" w:rsidRPr="00E660F5" w:rsidTr="0035271A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D4587" w:rsidRPr="00E660F5" w:rsidRDefault="00ED4587" w:rsidP="0035271A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D4587" w:rsidRPr="00E660F5" w:rsidRDefault="00ED4587" w:rsidP="0035271A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D4587" w:rsidRDefault="00ED4587" w:rsidP="0035271A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Funktionskrav</w:t>
            </w:r>
            <w:proofErr w:type="gramStart"/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br/>
              <w:t>(nødvendig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/</w:t>
            </w:r>
            <w:proofErr w:type="gramEnd"/>
          </w:p>
          <w:p w:rsidR="00ED4587" w:rsidRPr="00E660F5" w:rsidRDefault="00ED4587" w:rsidP="0035271A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øvrige)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D4587" w:rsidRPr="00E660F5" w:rsidRDefault="00ED4587" w:rsidP="0035271A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 xml:space="preserve">Systemet opfylder dette krav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D4587" w:rsidRPr="00E660F5" w:rsidRDefault="00ED4587" w:rsidP="0035271A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 xml:space="preserve">Systemet opfylder IKKE dette krav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D4587" w:rsidRPr="00E660F5" w:rsidRDefault="00ED4587" w:rsidP="0035271A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 xml:space="preserve">Systemet kan tilpasses eller udvikles, så det kan opfylde dette krav </w:t>
            </w:r>
          </w:p>
        </w:tc>
      </w:tr>
      <w:tr w:rsidR="00ED4587" w:rsidRPr="00E660F5" w:rsidTr="00E660F5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Behandling af ansøgninger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Behandling af ansøgning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Der skal kunne kommunikeres via e-mail mellem ansøger og </w:t>
            </w:r>
            <w:proofErr w:type="spellStart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studieadm</w:t>
            </w:r>
            <w:proofErr w:type="spellEnd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. via systemet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Nødvendig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9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Behandling af ansøgning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Der skal i systemet kunne markeres og redigeres en status på en ansøger (med status menes: afslag, indkaldt til optagelsesprøve, tilbudt optag mv.).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Nødvendig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Behandling af ansøgning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>Der skal kunne sendes standardbeskeder relateret til en status til ansøger.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>Nødvendig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9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Behandling af ansøgning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 xml:space="preserve">Mulighed for at </w:t>
            </w:r>
            <w:proofErr w:type="gramStart"/>
            <w:r w:rsidRPr="00E660F5">
              <w:rPr>
                <w:rFonts w:ascii="Calibri" w:hAnsi="Calibri"/>
                <w:sz w:val="16"/>
                <w:szCs w:val="16"/>
              </w:rPr>
              <w:t>tilknytte</w:t>
            </w:r>
            <w:proofErr w:type="gramEnd"/>
            <w:r w:rsidRPr="00E660F5">
              <w:rPr>
                <w:rFonts w:ascii="Calibri" w:hAnsi="Calibri"/>
                <w:sz w:val="16"/>
                <w:szCs w:val="16"/>
              </w:rPr>
              <w:t xml:space="preserve"> dokumenter til enkelte beskeder (f.eks. en klagevejledning til en afslagsbesked eller information omkring optagelsesprøven til en indkaldelsesbesked).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>Nødvendig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Behandling af ansøgning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Mulighed for at tilknytte individuelle kommentarer til enkelte beskeder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Nødvendig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67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Behandling af ansøgning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 xml:space="preserve">Mulighed for enten at </w:t>
            </w:r>
            <w:proofErr w:type="gramStart"/>
            <w:r w:rsidRPr="00E660F5">
              <w:rPr>
                <w:rFonts w:ascii="Calibri" w:hAnsi="Calibri"/>
                <w:sz w:val="16"/>
                <w:szCs w:val="16"/>
              </w:rPr>
              <w:t>give</w:t>
            </w:r>
            <w:proofErr w:type="gramEnd"/>
            <w:r w:rsidRPr="00E660F5">
              <w:rPr>
                <w:rFonts w:ascii="Calibri" w:hAnsi="Calibri"/>
                <w:sz w:val="16"/>
                <w:szCs w:val="16"/>
              </w:rPr>
              <w:t xml:space="preserve"> se-adgang til </w:t>
            </w:r>
            <w:r w:rsidRPr="00E660F5">
              <w:rPr>
                <w:rFonts w:ascii="Calibri" w:hAnsi="Calibri"/>
                <w:i/>
                <w:iCs/>
                <w:sz w:val="16"/>
                <w:szCs w:val="16"/>
              </w:rPr>
              <w:t>eller</w:t>
            </w:r>
            <w:r w:rsidRPr="00E660F5">
              <w:rPr>
                <w:rFonts w:ascii="Calibri" w:hAnsi="Calibri"/>
                <w:sz w:val="16"/>
                <w:szCs w:val="16"/>
              </w:rPr>
              <w:t xml:space="preserve"> videresende filtrerede ansøgninger med tilhørende filer til et optagelsesudvalg.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>Nødvendig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Behandling af ansøgning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Mulighed for filtreret visning af ansøgninger f.eks. ift. køn, nationalitet mv.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>Nødvendig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67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Behandling af ansøgning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 xml:space="preserve">Mulighed for at </w:t>
            </w:r>
            <w:proofErr w:type="gramStart"/>
            <w:r w:rsidRPr="00E660F5">
              <w:rPr>
                <w:rFonts w:ascii="Calibri" w:hAnsi="Calibri"/>
                <w:sz w:val="16"/>
                <w:szCs w:val="16"/>
              </w:rPr>
              <w:t>lave</w:t>
            </w:r>
            <w:proofErr w:type="gramEnd"/>
            <w:r w:rsidRPr="00E660F5">
              <w:rPr>
                <w:rFonts w:ascii="Calibri" w:hAnsi="Calibri"/>
                <w:sz w:val="16"/>
                <w:szCs w:val="16"/>
              </w:rPr>
              <w:t xml:space="preserve"> et udtræk af alle ansøgninger med link til tilhørende filer samlet f.eks. som pdf-fil (massebehandling).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>Øvrige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Optagelsesprøver (rekrutteringssamtaler)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13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Optagelsesprøver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19651D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>Der skal på en ansøger kunne registreres differentierede resultater fra en optagelsesprøve i systemet.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660F5">
              <w:rPr>
                <w:rFonts w:ascii="Calibri" w:hAnsi="Calibri"/>
                <w:sz w:val="16"/>
                <w:szCs w:val="16"/>
              </w:rPr>
              <w:t>(De forskellige institutioner har forskellige optagels</w:t>
            </w:r>
            <w:r>
              <w:rPr>
                <w:rFonts w:ascii="Calibri" w:hAnsi="Calibri"/>
                <w:sz w:val="16"/>
                <w:szCs w:val="16"/>
              </w:rPr>
              <w:t>es</w:t>
            </w:r>
            <w:r w:rsidRPr="00E660F5">
              <w:rPr>
                <w:rFonts w:ascii="Calibri" w:hAnsi="Calibri"/>
                <w:sz w:val="16"/>
                <w:szCs w:val="16"/>
              </w:rPr>
              <w:t>prøver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660F5">
              <w:rPr>
                <w:rFonts w:ascii="Calibri" w:hAnsi="Calibri"/>
                <w:sz w:val="16"/>
                <w:szCs w:val="16"/>
              </w:rPr>
              <w:t>/former; nogen har karakterer, nogle point, nogle bestået/ikke bestået).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>Nødvendig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9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Optagelsesprøver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A1726A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 xml:space="preserve">Ansøgere skal kunne indkaldes til differentierede optagelsesprøver via e-mail gennem </w:t>
            </w:r>
            <w:proofErr w:type="gramStart"/>
            <w:r w:rsidRPr="00E660F5">
              <w:rPr>
                <w:rFonts w:ascii="Calibri" w:hAnsi="Calibri"/>
                <w:sz w:val="16"/>
                <w:szCs w:val="16"/>
              </w:rPr>
              <w:t xml:space="preserve">systemet </w:t>
            </w:r>
            <w:r w:rsidR="00A1726A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660F5">
              <w:rPr>
                <w:rFonts w:ascii="Calibri" w:hAnsi="Calibri"/>
                <w:sz w:val="16"/>
                <w:szCs w:val="16"/>
              </w:rPr>
              <w:t>(jf</w:t>
            </w:r>
            <w:proofErr w:type="gramEnd"/>
            <w:r w:rsidRPr="00E660F5">
              <w:rPr>
                <w:rFonts w:ascii="Calibri" w:hAnsi="Calibri"/>
                <w:sz w:val="16"/>
                <w:szCs w:val="16"/>
              </w:rPr>
              <w:t>. proces som gentages med 1. prøverunde, 2.prøverunde mv.)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>Nødvendig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67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Optagelsesprøver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>Bedømmere skal kunne registrere karakteren af optagelsesprøven direkte i systemet via en brugerflade.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>Øvrige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Optagelsesprøver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>Bedømmeren skal kunne registrere en intern kommentar.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>Øvrige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D4587">
        <w:trPr>
          <w:trHeight w:val="237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D4587" w:rsidRPr="0019651D" w:rsidRDefault="00ED4587" w:rsidP="00164324">
            <w:pPr>
              <w:spacing w:line="240" w:lineRule="auto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19651D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587" w:rsidRPr="0019651D" w:rsidRDefault="00ED4587" w:rsidP="00164324">
            <w:pPr>
              <w:spacing w:line="240" w:lineRule="auto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19651D">
              <w:rPr>
                <w:rFonts w:ascii="Calibri" w:hAnsi="Calibri"/>
                <w:b/>
                <w:color w:val="000000"/>
                <w:sz w:val="16"/>
                <w:szCs w:val="16"/>
              </w:rPr>
              <w:t>Optagelsesprøver - option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587" w:rsidRPr="0019651D" w:rsidRDefault="00ED4587" w:rsidP="00164324">
            <w:pPr>
              <w:spacing w:line="240" w:lineRule="auto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19651D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D4587" w:rsidRPr="0019651D" w:rsidRDefault="00ED4587" w:rsidP="00164324">
            <w:pPr>
              <w:spacing w:line="240" w:lineRule="auto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19651D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D4587" w:rsidRPr="0019651D" w:rsidRDefault="00ED4587" w:rsidP="00164324">
            <w:pPr>
              <w:spacing w:line="240" w:lineRule="auto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19651D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D4587" w:rsidRPr="0019651D" w:rsidRDefault="00ED4587" w:rsidP="00164324">
            <w:pPr>
              <w:spacing w:line="240" w:lineRule="auto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19651D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Kalenderfunktion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Mulighed for automatisk tildeling af individuelle tider til optagelsesprøven via en kalender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funktion i systemet, </w:t>
            </w:r>
            <w:r w:rsidRPr="00E660F5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eller</w:t>
            </w: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 mulighed for at </w:t>
            </w:r>
            <w:proofErr w:type="gramStart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flette</w:t>
            </w:r>
            <w:proofErr w:type="gramEnd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 individuelle tider til optagelsesprøven f.eks. fra </w:t>
            </w:r>
            <w:proofErr w:type="spellStart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excel</w:t>
            </w:r>
            <w:proofErr w:type="spellEnd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 ind i individuelle beskeder i systemet.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Øvrige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Flere karakterer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 xml:space="preserve">Der skal kunne registreres flere resultater på én ansøger </w:t>
            </w:r>
            <w:proofErr w:type="spellStart"/>
            <w:r w:rsidRPr="00E660F5">
              <w:rPr>
                <w:rFonts w:ascii="Calibri" w:hAnsi="Calibri"/>
                <w:sz w:val="16"/>
                <w:szCs w:val="16"/>
              </w:rPr>
              <w:t>ifm</w:t>
            </w:r>
            <w:proofErr w:type="spellEnd"/>
            <w:r w:rsidRPr="00E660F5">
              <w:rPr>
                <w:rFonts w:ascii="Calibri" w:hAnsi="Calibri"/>
                <w:sz w:val="16"/>
                <w:szCs w:val="16"/>
              </w:rPr>
              <w:t xml:space="preserve">. optagelsesprøve </w:t>
            </w:r>
            <w:r w:rsidRPr="00E660F5">
              <w:rPr>
                <w:rFonts w:ascii="Calibri" w:hAnsi="Calibri"/>
                <w:sz w:val="16"/>
                <w:szCs w:val="16"/>
              </w:rPr>
              <w:br/>
              <w:t>(der kan være flere elementer i én prøve, nogle har op til 10 karakterer).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Øvrige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F355EE" w:rsidRDefault="00F355EE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87" w:rsidRDefault="00ED4587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  <w:p w:rsidR="00F355EE" w:rsidRDefault="00F355EE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  <w:p w:rsidR="00F355EE" w:rsidRDefault="00F355EE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  <w:p w:rsidR="00F355EE" w:rsidRDefault="00F355EE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  <w:p w:rsidR="00F355EE" w:rsidRDefault="00F355EE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D4587" w:rsidRPr="00E660F5" w:rsidTr="0019651D">
        <w:trPr>
          <w:trHeight w:val="28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>Formål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Beskrivelse af krav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Kategori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D4587" w:rsidRPr="00E660F5" w:rsidRDefault="00ED4587" w:rsidP="0019651D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Sæt X i de relevante felter</w:t>
            </w:r>
          </w:p>
        </w:tc>
      </w:tr>
      <w:tr w:rsidR="00ED4587" w:rsidRPr="00E660F5" w:rsidTr="0019651D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D4587" w:rsidRDefault="00ED4587" w:rsidP="00164324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Funktionskrav</w:t>
            </w:r>
            <w:proofErr w:type="gramStart"/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br/>
              <w:t>(nødvendig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/</w:t>
            </w:r>
            <w:proofErr w:type="gramEnd"/>
          </w:p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øvrige)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 xml:space="preserve">Systemet opfylder dette krav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 xml:space="preserve">Systemet opfylder IKKE dette krav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 xml:space="preserve">Systemet kan tilpasses eller udvikles, så det kan opfylde dette krav </w:t>
            </w:r>
          </w:p>
        </w:tc>
      </w:tr>
      <w:tr w:rsidR="00ED4587" w:rsidRPr="00E660F5" w:rsidTr="00E660F5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Tværgående deling af ansøgning - option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13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Tværgående deling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En ansøgning skal kunne deles på tværs af to institutioner (to miljøer, jf. systemkrav). </w:t>
            </w: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Dette medfører, at en ansøgning med tilhørende fil og registreret bedømmelser (fra optagelsesprøve) skal kunne overføres fra en </w:t>
            </w:r>
            <w:r w:rsidR="00A1726A" w:rsidRPr="00E660F5">
              <w:rPr>
                <w:rFonts w:ascii="Calibri" w:hAnsi="Calibri"/>
                <w:color w:val="000000"/>
                <w:sz w:val="16"/>
                <w:szCs w:val="16"/>
              </w:rPr>
              <w:t>institution</w:t>
            </w:r>
            <w:bookmarkStart w:id="0" w:name="_GoBack"/>
            <w:bookmarkEnd w:id="0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 til en anden institution.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Øvrige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Tværgående deling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 xml:space="preserve">Systemet skal kunne markere at en ansøgning er overført til næste prioritet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Øvrige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9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Tværgående deling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A1726A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>Ved overførsel til næste prioritet skal der kunne afsendes en besked til ansøger herom, men dette skal ikke ske automatisk. Studiead</w:t>
            </w:r>
            <w:r w:rsidR="00A1726A">
              <w:rPr>
                <w:rFonts w:ascii="Calibri" w:hAnsi="Calibri"/>
                <w:sz w:val="16"/>
                <w:szCs w:val="16"/>
              </w:rPr>
              <w:t>m</w:t>
            </w:r>
            <w:r w:rsidRPr="00E660F5">
              <w:rPr>
                <w:rFonts w:ascii="Calibri" w:hAnsi="Calibri"/>
                <w:sz w:val="16"/>
                <w:szCs w:val="16"/>
              </w:rPr>
              <w:t>inistrationen skal kunne til/fravælge det.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Øvrige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D4587">
        <w:trPr>
          <w:trHeight w:val="251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br w:type="page"/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9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Dataudtræk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Mulighed for at </w:t>
            </w:r>
            <w:proofErr w:type="gramStart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trække</w:t>
            </w:r>
            <w:proofErr w:type="gramEnd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 data ud af systemet til Excel ud fra individuelle kriterier - til brug ift. </w:t>
            </w:r>
            <w:proofErr w:type="gramStart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statistik og til andre </w:t>
            </w:r>
            <w:proofErr w:type="spellStart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adm.systemer</w:t>
            </w:r>
            <w:proofErr w:type="spellEnd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proofErr w:type="gramEnd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 (dvs. alt data der kommer ind, skal kunne trækkes ud).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Sprog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Ansøger skal kunne søge på dansk og engelsk via systemet.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Sprog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Systemet skal kunne håndtere </w:t>
            </w:r>
            <w:proofErr w:type="gramStart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specialtegn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proofErr w:type="spellStart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ifm</w:t>
            </w:r>
            <w:proofErr w:type="spellEnd"/>
            <w:proofErr w:type="gramEnd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. ansøgningerne).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Sprog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Studieadministrationen (Back-end) skal kunne tilgå systemet på danske eller engelsk.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112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Serverkapacitet (filer)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Kapaciteten til mediefiler skal samlet set være på ca. 3 TB for alle 7 miljøer. Behov varierer pr. institution. (Der er krav om alle ansøgningsfiler gemmes min. et år, herefter kan de slettes og skabe plads til de kommende ansøgningsfiler).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Serverkapacitet (filer)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Kapaciteten skal kunne skaleres i takt med at Kundens kapacitetsbehov stiger.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67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Brugerstyring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Alle (der ønsker at ansøge om optag) skal være kunne få adgang til at ansøge og uploade filer (front-end), f.eks. via log-on.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112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Brugerstyring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19651D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Der skal være forskellige brugerroller med forskellige rettigheder til det enkelte miljø (back-end)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(f.eks. se-adgang, redigerings-adgang, systemadministrator mv.)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430688">
        <w:trPr>
          <w:trHeight w:val="28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Brugerstyring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87" w:rsidRPr="00E660F5" w:rsidRDefault="00ED4587" w:rsidP="00ED458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Mulighed for bruger-log på redigering af data i systemet. (f.eks. ændring af en karakter, en ansøgningsfrist på en uddannelse mv.).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430688">
        <w:trPr>
          <w:trHeight w:val="28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Arkitektur/IT-sikkerhed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87" w:rsidRPr="00E660F5" w:rsidRDefault="001C0746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C0746">
              <w:rPr>
                <w:rFonts w:ascii="Calibri" w:hAnsi="Calibri"/>
                <w:color w:val="000000"/>
                <w:sz w:val="16"/>
                <w:szCs w:val="16"/>
              </w:rPr>
              <w:t>Ansøger skal kunne søge via nettet - også fra mobile platforme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430688">
        <w:trPr>
          <w:trHeight w:val="28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Arkitektur/IT-sikkerhed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Systemet skal indeholde 7 miljøer med data, som hver især kun kan tilgås af den enkelte institution. (Løsningen kan være 7 selvstændige systemer med én fælles brugerindgang via en </w:t>
            </w:r>
            <w:proofErr w:type="spellStart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netside</w:t>
            </w:r>
            <w:proofErr w:type="spellEnd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, eller ét system med 7 særskilte miljøer, f.eks. via institutions-brugeradgange.)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430688">
        <w:trPr>
          <w:trHeight w:val="28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Arkitektur/IT-sikkerhed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Systemet skal leve op til gældende regler på det danske sikkerhedsområde ift. datasikkerhed, herunder den nye EU-persondatalov, ISO </w:t>
            </w:r>
            <w:proofErr w:type="gramStart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27001</w:t>
            </w:r>
            <w:proofErr w:type="gramEnd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 mv.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430688">
        <w:trPr>
          <w:trHeight w:val="28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>Formål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Beskrivelse af krav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Kategori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D4587" w:rsidRPr="00E660F5" w:rsidRDefault="00ED4587" w:rsidP="0019651D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Sæt X i de relevante felter</w:t>
            </w:r>
          </w:p>
        </w:tc>
      </w:tr>
      <w:tr w:rsidR="00ED4587" w:rsidRPr="00E660F5" w:rsidTr="00430688">
        <w:trPr>
          <w:trHeight w:val="554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 xml:space="preserve">Systemet opfylder dette krav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 xml:space="preserve">Systemet opfylder IKKE dette krav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 xml:space="preserve">Systemet kan tilpasses eller udvikles, så det kan opfylde dette krav </w:t>
            </w:r>
          </w:p>
        </w:tc>
      </w:tr>
      <w:tr w:rsidR="00ED4587" w:rsidRPr="00E660F5" w:rsidTr="00ED4587">
        <w:trPr>
          <w:trHeight w:val="676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Arkitektur/IT-sikkerhed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Systemet skal i videst mulig omfang anvende en IT-arkitektur som er tidssvarende og med velafprøvede teknologier.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46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Arkitektur/IT-sikkerhed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Systemet skal fremstå brugervenligt/intuitivt både i front-end og back-end.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46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Arkitektur/IT-sikkerhed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Antal brugere i systemet skal kunne skaleres i takt med at Kundens kapacitetsbehov stiger.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67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Arkitektur/IT-sikkerhed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Systemet skal informere brugeren, hvis systemet fejler eller brugeren gør noget forkert via fejlmeldinger i brugerfladen.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46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Arkitektur/IT-sikkerhed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Systemet købes via en kontraktindgåelse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67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Arkitektur/IT-sikkerhed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Leverandøren skal etablere samt </w:t>
            </w:r>
            <w:proofErr w:type="spellStart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drifte</w:t>
            </w:r>
            <w:proofErr w:type="spellEnd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 og vedligeholde testmiljø(er) og produktionsmiljø(er) via en kontraktindgåelse.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67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Arkitektur/IT-sikkerhed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Leverandøren skal tage backup (kopi) af data regelmæssigt i overensstemmelse med den aftalte backuppolitik i kontraktindgåelsen.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67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Arkitektur/IT-sikkerhed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Leverandøren skal mindst en gang om året gennemføre og dokumentere succesfuld </w:t>
            </w:r>
            <w:proofErr w:type="spellStart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restore</w:t>
            </w:r>
            <w:proofErr w:type="spellEnd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 af databaser.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46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Arkitektur/IT-sikkerhed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Leverandøren skal kunne varetage en systemsupport via en kontraktindgåelse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430688">
        <w:trPr>
          <w:trHeight w:val="902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Arkitektur/IT-sikkerhed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430688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Leverandøren skal - hvis muligt - kunne tilbyde ekstra systemsupport i </w:t>
            </w:r>
            <w:proofErr w:type="spellStart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peakperioder</w:t>
            </w:r>
            <w:proofErr w:type="spellEnd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 for ansøgning (flere gange årligt gr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undet flere uddannelser med differentieret</w:t>
            </w: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 ansøgningsperioder)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 (øvrige)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2B2887" w:rsidRDefault="002B2887" w:rsidP="00ED4587"/>
    <w:p w:rsidR="00874076" w:rsidRDefault="002B2887" w:rsidP="002B2887">
      <w:pPr>
        <w:ind w:left="720"/>
      </w:pPr>
      <w:r>
        <w:t xml:space="preserve">For alle krav med et </w:t>
      </w:r>
      <w:r w:rsidR="004845E9">
        <w:t>kryd</w:t>
      </w:r>
      <w:r w:rsidR="004845E9" w:rsidRPr="00F355EE">
        <w:t>s</w:t>
      </w:r>
      <w:r w:rsidRPr="00F355EE">
        <w:t xml:space="preserve"> i feltet ”Systemet kan tilpasses eller udvikles, så det kan opfylde dette krav”</w:t>
      </w:r>
      <w:r w:rsidRPr="004845E9">
        <w:rPr>
          <w:i/>
        </w:rPr>
        <w:t xml:space="preserve"> </w:t>
      </w:r>
      <w:r>
        <w:t xml:space="preserve">skal der angives en tidshorisont herfor </w:t>
      </w:r>
      <w:r w:rsidR="00874076">
        <w:t>i nedenstående skema</w:t>
      </w:r>
      <w:r>
        <w:t xml:space="preserve"> samt en prisangives </w:t>
      </w:r>
      <w:r w:rsidR="004845E9">
        <w:t>under</w:t>
      </w:r>
      <w:r>
        <w:t xml:space="preserve"> punkt 4.</w:t>
      </w:r>
      <w:r w:rsidR="00874076">
        <w:t xml:space="preserve"> </w:t>
      </w:r>
    </w:p>
    <w:p w:rsidR="00874076" w:rsidRDefault="00874076" w:rsidP="002B2887">
      <w:pPr>
        <w:ind w:left="720"/>
      </w:pPr>
    </w:p>
    <w:p w:rsidR="002B2887" w:rsidRDefault="00874076" w:rsidP="002B2887">
      <w:pPr>
        <w:ind w:left="720"/>
      </w:pPr>
      <w:r>
        <w:t xml:space="preserve">Det bemærkes, at </w:t>
      </w:r>
      <w:r w:rsidRPr="00874076">
        <w:t>tilpas</w:t>
      </w:r>
      <w:r w:rsidR="004845E9">
        <w:t>ninger</w:t>
      </w:r>
      <w:r w:rsidRPr="00874076">
        <w:t>/udvikl</w:t>
      </w:r>
      <w:r w:rsidR="004845E9">
        <w:t>ing</w:t>
      </w:r>
      <w:r w:rsidRPr="00874076">
        <w:t xml:space="preserve"> til systemet</w:t>
      </w:r>
      <w:r>
        <w:t xml:space="preserve"> som udgangspunkt skal kunne udføres indenfor den afsatte </w:t>
      </w:r>
      <w:r w:rsidR="004845E9">
        <w:t xml:space="preserve">tid hertil på to måneder. </w:t>
      </w:r>
    </w:p>
    <w:p w:rsidR="00E059B1" w:rsidRDefault="00E059B1" w:rsidP="00E059B1">
      <w:pPr>
        <w:ind w:left="720"/>
      </w:pPr>
    </w:p>
    <w:tbl>
      <w:tblPr>
        <w:tblW w:w="56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126"/>
      </w:tblGrid>
      <w:tr w:rsidR="00874076" w:rsidRPr="002B2887" w:rsidTr="004845E9">
        <w:tc>
          <w:tcPr>
            <w:tcW w:w="3544" w:type="dxa"/>
            <w:shd w:val="clear" w:color="auto" w:fill="D9D9D9" w:themeFill="background1" w:themeFillShade="D9"/>
          </w:tcPr>
          <w:p w:rsidR="00874076" w:rsidRPr="002B2887" w:rsidRDefault="00874076" w:rsidP="001643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Krav som kan tilpasses/udvikles til systemet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74076" w:rsidRPr="002B2887" w:rsidRDefault="00874076" w:rsidP="001643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Tidshorisont</w:t>
            </w:r>
            <w:r w:rsidR="004845E9">
              <w:rPr>
                <w:b/>
                <w:sz w:val="18"/>
                <w:szCs w:val="18"/>
              </w:rPr>
              <w:t xml:space="preserve"> (uger)</w:t>
            </w:r>
          </w:p>
        </w:tc>
      </w:tr>
      <w:tr w:rsidR="00874076" w:rsidRPr="00D411BE" w:rsidTr="004845E9">
        <w:tc>
          <w:tcPr>
            <w:tcW w:w="3544" w:type="dxa"/>
            <w:shd w:val="clear" w:color="auto" w:fill="auto"/>
          </w:tcPr>
          <w:p w:rsidR="00874076" w:rsidRDefault="00874076" w:rsidP="00164324">
            <w:r>
              <w:t>X</w:t>
            </w:r>
            <w:r w:rsidR="004845E9">
              <w:t xml:space="preserve"> (</w:t>
            </w:r>
            <w:r w:rsidR="004845E9" w:rsidRPr="00AE3E70">
              <w:t>krav i kravspecifikationen</w:t>
            </w:r>
            <w:r w:rsidR="004845E9">
              <w:t>)</w:t>
            </w:r>
          </w:p>
          <w:p w:rsidR="004845E9" w:rsidRPr="009A1B52" w:rsidRDefault="004845E9" w:rsidP="00164324"/>
        </w:tc>
        <w:tc>
          <w:tcPr>
            <w:tcW w:w="2126" w:type="dxa"/>
            <w:shd w:val="clear" w:color="auto" w:fill="auto"/>
          </w:tcPr>
          <w:p w:rsidR="00874076" w:rsidRPr="00D411BE" w:rsidRDefault="00874076" w:rsidP="00164324">
            <w:pPr>
              <w:rPr>
                <w:rFonts w:ascii="Garamond" w:hAnsi="Garamond"/>
                <w:b/>
              </w:rPr>
            </w:pPr>
          </w:p>
        </w:tc>
      </w:tr>
      <w:tr w:rsidR="004845E9" w:rsidRPr="00D411BE" w:rsidTr="004845E9">
        <w:tc>
          <w:tcPr>
            <w:tcW w:w="3544" w:type="dxa"/>
            <w:shd w:val="clear" w:color="auto" w:fill="auto"/>
          </w:tcPr>
          <w:p w:rsidR="004845E9" w:rsidRDefault="004845E9" w:rsidP="004845E9">
            <w:r>
              <w:t>X (</w:t>
            </w:r>
            <w:r w:rsidRPr="00AE3E70">
              <w:t>krav i kravspecifikationen</w:t>
            </w:r>
            <w:r>
              <w:t>)</w:t>
            </w:r>
          </w:p>
          <w:p w:rsidR="004845E9" w:rsidRDefault="004845E9" w:rsidP="00164324"/>
        </w:tc>
        <w:tc>
          <w:tcPr>
            <w:tcW w:w="2126" w:type="dxa"/>
            <w:shd w:val="clear" w:color="auto" w:fill="auto"/>
          </w:tcPr>
          <w:p w:rsidR="004845E9" w:rsidRPr="00D411BE" w:rsidRDefault="004845E9" w:rsidP="00164324">
            <w:pPr>
              <w:rPr>
                <w:rFonts w:ascii="Garamond" w:hAnsi="Garamond"/>
                <w:b/>
              </w:rPr>
            </w:pPr>
          </w:p>
        </w:tc>
      </w:tr>
    </w:tbl>
    <w:p w:rsidR="00E059B1" w:rsidRDefault="00E059B1" w:rsidP="00E059B1">
      <w:pPr>
        <w:ind w:left="720"/>
      </w:pPr>
    </w:p>
    <w:p w:rsidR="00E059B1" w:rsidRDefault="00E059B1" w:rsidP="00E059B1">
      <w:pPr>
        <w:ind w:left="720"/>
      </w:pPr>
    </w:p>
    <w:p w:rsidR="00E059B1" w:rsidRDefault="00E059B1" w:rsidP="00E059B1">
      <w:pPr>
        <w:ind w:left="720"/>
      </w:pPr>
    </w:p>
    <w:p w:rsidR="004845E9" w:rsidRDefault="004845E9" w:rsidP="00E059B1">
      <w:pPr>
        <w:ind w:left="720"/>
      </w:pPr>
    </w:p>
    <w:p w:rsidR="004845E9" w:rsidRDefault="004845E9" w:rsidP="00E059B1">
      <w:pPr>
        <w:ind w:left="720"/>
      </w:pPr>
    </w:p>
    <w:p w:rsidR="004845E9" w:rsidRDefault="004845E9" w:rsidP="00E059B1">
      <w:pPr>
        <w:ind w:left="720"/>
      </w:pPr>
    </w:p>
    <w:p w:rsidR="004845E9" w:rsidRPr="00E059B1" w:rsidRDefault="004845E9" w:rsidP="00E059B1">
      <w:pPr>
        <w:ind w:left="720"/>
      </w:pPr>
    </w:p>
    <w:p w:rsidR="00E059B1" w:rsidRDefault="00E059B1" w:rsidP="00E059B1">
      <w:pPr>
        <w:pStyle w:val="Listeafsnit"/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</w:pPr>
    </w:p>
    <w:p w:rsidR="00AE3E70" w:rsidRDefault="00AE3E70" w:rsidP="00AE3E70">
      <w:pPr>
        <w:pStyle w:val="Listeafsnit"/>
        <w:numPr>
          <w:ilvl w:val="0"/>
          <w:numId w:val="20"/>
        </w:numPr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</w:pPr>
      <w:r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  <w:t>Pristilbud</w:t>
      </w:r>
    </w:p>
    <w:p w:rsidR="009A1B52" w:rsidRDefault="00AE3E70" w:rsidP="009A1B52">
      <w:pPr>
        <w:pStyle w:val="Listeafsnit"/>
        <w:rPr>
          <w:rFonts w:ascii="Century Schoolbook" w:eastAsia="Times New Roman" w:hAnsi="Century Schoolbook" w:cs="Times New Roman"/>
          <w:sz w:val="20"/>
          <w:szCs w:val="20"/>
          <w:lang w:eastAsia="da-DK"/>
        </w:rPr>
      </w:pPr>
      <w:r>
        <w:rPr>
          <w:rFonts w:ascii="Century Schoolbook" w:eastAsia="Times New Roman" w:hAnsi="Century Schoolbook" w:cs="Times New Roman"/>
          <w:sz w:val="20"/>
          <w:szCs w:val="20"/>
          <w:lang w:eastAsia="da-DK"/>
        </w:rPr>
        <w:t>Tilbudsgiver skal afgive et tilbud på opgaven</w:t>
      </w:r>
      <w:r w:rsidRPr="00AE3E70">
        <w:rPr>
          <w:rFonts w:ascii="Century Schoolbook" w:eastAsia="Times New Roman" w:hAnsi="Century Schoolbook" w:cs="Times New Roman"/>
          <w:sz w:val="20"/>
          <w:szCs w:val="20"/>
          <w:lang w:eastAsia="da-DK"/>
        </w:rPr>
        <w:t>,</w:t>
      </w:r>
      <w:r>
        <w:rPr>
          <w:rFonts w:ascii="Century Schoolbook" w:eastAsia="Times New Roman" w:hAnsi="Century Schoolbook" w:cs="Times New Roman"/>
          <w:sz w:val="20"/>
          <w:szCs w:val="20"/>
          <w:lang w:eastAsia="da-DK"/>
        </w:rPr>
        <w:t xml:space="preserve"> priss</w:t>
      </w:r>
      <w:r w:rsidRPr="00AE3E70">
        <w:rPr>
          <w:rFonts w:ascii="Century Schoolbook" w:eastAsia="Times New Roman" w:hAnsi="Century Schoolbook" w:cs="Times New Roman"/>
          <w:sz w:val="20"/>
          <w:szCs w:val="20"/>
          <w:lang w:eastAsia="da-DK"/>
        </w:rPr>
        <w:t>at i faste priser i danske kroner inkl. afgifter ekskl. moms</w:t>
      </w:r>
      <w:r w:rsidR="009A1B52">
        <w:rPr>
          <w:rFonts w:ascii="Century Schoolbook" w:eastAsia="Times New Roman" w:hAnsi="Century Schoolbook" w:cs="Times New Roman"/>
          <w:sz w:val="20"/>
          <w:szCs w:val="20"/>
          <w:lang w:eastAsia="da-DK"/>
        </w:rPr>
        <w:t>.</w:t>
      </w:r>
    </w:p>
    <w:p w:rsidR="009A1B52" w:rsidRDefault="009A1B52" w:rsidP="009A1B52">
      <w:pPr>
        <w:pStyle w:val="Listeafsnit"/>
        <w:rPr>
          <w:rFonts w:ascii="Century Schoolbook" w:eastAsia="Times New Roman" w:hAnsi="Century Schoolbook" w:cs="Times New Roman"/>
          <w:sz w:val="20"/>
          <w:szCs w:val="20"/>
          <w:lang w:eastAsia="da-DK"/>
        </w:rPr>
      </w:pPr>
    </w:p>
    <w:p w:rsidR="00E059B1" w:rsidRDefault="009A1B52" w:rsidP="009A1B52">
      <w:pPr>
        <w:pStyle w:val="Listeafsnit"/>
        <w:rPr>
          <w:rFonts w:ascii="Century Schoolbook" w:eastAsia="Times New Roman" w:hAnsi="Century Schoolbook" w:cs="Times New Roman"/>
          <w:sz w:val="20"/>
          <w:szCs w:val="20"/>
          <w:lang w:eastAsia="da-DK"/>
        </w:rPr>
      </w:pPr>
      <w:r>
        <w:rPr>
          <w:rFonts w:ascii="Century Schoolbook" w:eastAsia="Times New Roman" w:hAnsi="Century Schoolbook" w:cs="Times New Roman"/>
          <w:sz w:val="20"/>
          <w:szCs w:val="20"/>
          <w:lang w:eastAsia="da-DK"/>
        </w:rPr>
        <w:t>Den</w:t>
      </w:r>
      <w:r w:rsidRPr="00AE3E70">
        <w:rPr>
          <w:rFonts w:ascii="Century Schoolbook" w:eastAsia="Times New Roman" w:hAnsi="Century Schoolbook" w:cs="Times New Roman"/>
          <w:sz w:val="20"/>
          <w:szCs w:val="20"/>
          <w:lang w:eastAsia="da-DK"/>
        </w:rPr>
        <w:t xml:space="preserve"> samlet pris</w:t>
      </w:r>
      <w:r>
        <w:rPr>
          <w:rFonts w:ascii="Century Schoolbook" w:eastAsia="Times New Roman" w:hAnsi="Century Schoolbook" w:cs="Times New Roman"/>
          <w:sz w:val="20"/>
          <w:szCs w:val="20"/>
          <w:lang w:eastAsia="da-DK"/>
        </w:rPr>
        <w:t>;</w:t>
      </w:r>
      <w:r w:rsidRPr="00AE3E70">
        <w:rPr>
          <w:rFonts w:ascii="Century Schoolbook" w:eastAsia="Times New Roman" w:hAnsi="Century Schoolbook" w:cs="Times New Roman"/>
          <w:sz w:val="20"/>
          <w:szCs w:val="20"/>
          <w:lang w:eastAsia="da-DK"/>
        </w:rPr>
        <w:t xml:space="preserve"> på etablering, drift, vedligehold og support af systemet for alle syv institutioner i kontraktperioden på to år</w:t>
      </w:r>
      <w:r>
        <w:rPr>
          <w:rFonts w:ascii="Century Schoolbook" w:eastAsia="Times New Roman" w:hAnsi="Century Schoolbook" w:cs="Times New Roman"/>
          <w:sz w:val="20"/>
          <w:szCs w:val="20"/>
          <w:lang w:eastAsia="da-DK"/>
        </w:rPr>
        <w:t>, skal som min. være under 1 mio</w:t>
      </w:r>
      <w:r w:rsidRPr="00AE3E70">
        <w:rPr>
          <w:rFonts w:ascii="Century Schoolbook" w:eastAsia="Times New Roman" w:hAnsi="Century Schoolbook" w:cs="Times New Roman"/>
          <w:sz w:val="20"/>
          <w:szCs w:val="20"/>
          <w:lang w:eastAsia="da-DK"/>
        </w:rPr>
        <w:t>.</w:t>
      </w:r>
      <w:r>
        <w:rPr>
          <w:rFonts w:ascii="Century Schoolbook" w:eastAsia="Times New Roman" w:hAnsi="Century Schoolbook" w:cs="Times New Roman"/>
          <w:sz w:val="20"/>
          <w:szCs w:val="20"/>
          <w:lang w:eastAsia="da-DK"/>
        </w:rPr>
        <w:t xml:space="preserve"> </w:t>
      </w:r>
      <w:proofErr w:type="spellStart"/>
      <w:r>
        <w:rPr>
          <w:rFonts w:ascii="Century Schoolbook" w:eastAsia="Times New Roman" w:hAnsi="Century Schoolbook" w:cs="Times New Roman"/>
          <w:sz w:val="20"/>
          <w:szCs w:val="20"/>
          <w:lang w:eastAsia="da-DK"/>
        </w:rPr>
        <w:t>dkr</w:t>
      </w:r>
      <w:proofErr w:type="spellEnd"/>
      <w:r>
        <w:rPr>
          <w:rFonts w:ascii="Century Schoolbook" w:eastAsia="Times New Roman" w:hAnsi="Century Schoolbook" w:cs="Times New Roman"/>
          <w:sz w:val="20"/>
          <w:szCs w:val="20"/>
          <w:lang w:eastAsia="da-DK"/>
        </w:rPr>
        <w:t>. (grundet udbudsformen på denne opgave).</w:t>
      </w:r>
      <w:r w:rsidRPr="00AE3E70">
        <w:rPr>
          <w:rFonts w:ascii="Century Schoolbook" w:eastAsia="Times New Roman" w:hAnsi="Century Schoolbook" w:cs="Times New Roman"/>
          <w:sz w:val="20"/>
          <w:szCs w:val="20"/>
          <w:lang w:eastAsia="da-DK"/>
        </w:rPr>
        <w:t xml:space="preserve"> </w:t>
      </w:r>
      <w:r w:rsidR="00F355EE">
        <w:rPr>
          <w:rFonts w:ascii="Century Schoolbook" w:eastAsia="Times New Roman" w:hAnsi="Century Schoolbook" w:cs="Times New Roman"/>
          <w:sz w:val="20"/>
          <w:szCs w:val="20"/>
          <w:lang w:eastAsia="da-DK"/>
        </w:rPr>
        <w:t xml:space="preserve">Heri skal også indregnes prisen på evt. tilpasning/udvikling af systemet. </w:t>
      </w:r>
    </w:p>
    <w:p w:rsidR="003B2404" w:rsidRPr="00F355EE" w:rsidRDefault="003B2404" w:rsidP="00F355EE">
      <w:pPr>
        <w:rPr>
          <w:b/>
        </w:rPr>
      </w:pPr>
    </w:p>
    <w:tbl>
      <w:tblPr>
        <w:tblW w:w="581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</w:tblGrid>
      <w:tr w:rsidR="003B2404" w:rsidRPr="00DD52EA" w:rsidTr="003B2404">
        <w:tc>
          <w:tcPr>
            <w:tcW w:w="3402" w:type="dxa"/>
            <w:shd w:val="clear" w:color="auto" w:fill="D9D9D9" w:themeFill="background1" w:themeFillShade="D9"/>
          </w:tcPr>
          <w:p w:rsidR="003B2404" w:rsidRPr="002B2887" w:rsidRDefault="003B2404" w:rsidP="00164324">
            <w:pPr>
              <w:rPr>
                <w:b/>
                <w:sz w:val="18"/>
                <w:szCs w:val="18"/>
              </w:rPr>
            </w:pPr>
            <w:r w:rsidRPr="002B2887">
              <w:rPr>
                <w:b/>
                <w:sz w:val="18"/>
                <w:szCs w:val="18"/>
              </w:rPr>
              <w:t>Ydelse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B2404" w:rsidRPr="002B2887" w:rsidRDefault="003B2404" w:rsidP="004845E9">
            <w:pPr>
              <w:rPr>
                <w:b/>
                <w:sz w:val="18"/>
                <w:szCs w:val="18"/>
              </w:rPr>
            </w:pPr>
            <w:r w:rsidRPr="002B2887">
              <w:rPr>
                <w:b/>
                <w:sz w:val="18"/>
                <w:szCs w:val="18"/>
              </w:rPr>
              <w:t>Pris (DKR) for samlet kontraktperiode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2B2887">
              <w:rPr>
                <w:b/>
                <w:sz w:val="18"/>
                <w:szCs w:val="18"/>
              </w:rPr>
              <w:t>2 år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3B2404" w:rsidRPr="00DD52EA" w:rsidTr="003B2404">
        <w:tc>
          <w:tcPr>
            <w:tcW w:w="3402" w:type="dxa"/>
            <w:shd w:val="clear" w:color="auto" w:fill="auto"/>
          </w:tcPr>
          <w:p w:rsidR="003B2404" w:rsidRPr="009A1B52" w:rsidRDefault="003B2404" w:rsidP="00164324">
            <w:r w:rsidRPr="009A1B52">
              <w:t>Syste</w:t>
            </w:r>
            <w:r>
              <w:t>mets anskaffelsespris til syv uddannelsesinstitutioner.</w:t>
            </w:r>
          </w:p>
        </w:tc>
        <w:tc>
          <w:tcPr>
            <w:tcW w:w="2410" w:type="dxa"/>
          </w:tcPr>
          <w:p w:rsidR="003B2404" w:rsidRPr="00D411BE" w:rsidRDefault="003B2404" w:rsidP="00164324">
            <w:pPr>
              <w:rPr>
                <w:rFonts w:ascii="Garamond" w:hAnsi="Garamond"/>
                <w:b/>
              </w:rPr>
            </w:pPr>
          </w:p>
        </w:tc>
      </w:tr>
      <w:tr w:rsidR="003B2404" w:rsidRPr="00DD52EA" w:rsidTr="003B2404">
        <w:tc>
          <w:tcPr>
            <w:tcW w:w="3402" w:type="dxa"/>
            <w:shd w:val="clear" w:color="auto" w:fill="auto"/>
          </w:tcPr>
          <w:p w:rsidR="003B2404" w:rsidRPr="009A1B52" w:rsidRDefault="003B2404" w:rsidP="009A1B52">
            <w:r w:rsidRPr="00AE3E70">
              <w:t xml:space="preserve">Systemet evt. licensudgifter til syv uddannelsesinstitutioner. </w:t>
            </w:r>
          </w:p>
        </w:tc>
        <w:tc>
          <w:tcPr>
            <w:tcW w:w="2410" w:type="dxa"/>
          </w:tcPr>
          <w:p w:rsidR="003B2404" w:rsidRPr="00DD52EA" w:rsidRDefault="003B2404" w:rsidP="00164324">
            <w:pPr>
              <w:rPr>
                <w:rFonts w:ascii="Garamond" w:hAnsi="Garamond"/>
              </w:rPr>
            </w:pPr>
          </w:p>
        </w:tc>
      </w:tr>
      <w:tr w:rsidR="003B2404" w:rsidRPr="00DD52EA" w:rsidTr="003B2404">
        <w:tc>
          <w:tcPr>
            <w:tcW w:w="3402" w:type="dxa"/>
            <w:shd w:val="clear" w:color="auto" w:fill="auto"/>
          </w:tcPr>
          <w:p w:rsidR="003B2404" w:rsidRPr="009A1B52" w:rsidRDefault="003B2404" w:rsidP="009A1B52">
            <w:r>
              <w:t>Ve</w:t>
            </w:r>
            <w:r w:rsidRPr="009A1B52">
              <w:t>derlag for drift og vedligehold</w:t>
            </w:r>
          </w:p>
        </w:tc>
        <w:tc>
          <w:tcPr>
            <w:tcW w:w="2410" w:type="dxa"/>
          </w:tcPr>
          <w:p w:rsidR="003B2404" w:rsidRPr="00DD52EA" w:rsidRDefault="003B2404" w:rsidP="00164324">
            <w:pPr>
              <w:rPr>
                <w:rFonts w:ascii="Garamond" w:hAnsi="Garamond"/>
              </w:rPr>
            </w:pPr>
          </w:p>
        </w:tc>
      </w:tr>
      <w:tr w:rsidR="003B2404" w:rsidRPr="00DD52EA" w:rsidTr="003B2404">
        <w:tc>
          <w:tcPr>
            <w:tcW w:w="3402" w:type="dxa"/>
            <w:shd w:val="clear" w:color="auto" w:fill="auto"/>
          </w:tcPr>
          <w:p w:rsidR="003B2404" w:rsidRPr="009A1B52" w:rsidRDefault="003B2404" w:rsidP="001118B8">
            <w:r>
              <w:t>V</w:t>
            </w:r>
            <w:r w:rsidRPr="009A1B52">
              <w:t>ederlag for support</w:t>
            </w:r>
            <w:r>
              <w:t>aftale</w:t>
            </w:r>
            <w:r w:rsidRPr="009A1B52">
              <w:t xml:space="preserve"> </w:t>
            </w:r>
          </w:p>
        </w:tc>
        <w:tc>
          <w:tcPr>
            <w:tcW w:w="2410" w:type="dxa"/>
          </w:tcPr>
          <w:p w:rsidR="003B2404" w:rsidRPr="00DD52EA" w:rsidRDefault="003B2404" w:rsidP="00164324">
            <w:pPr>
              <w:rPr>
                <w:rFonts w:ascii="Garamond" w:hAnsi="Garamond"/>
              </w:rPr>
            </w:pPr>
          </w:p>
        </w:tc>
      </w:tr>
      <w:tr w:rsidR="003B2404" w:rsidRPr="00DD52EA" w:rsidTr="003B2404">
        <w:tc>
          <w:tcPr>
            <w:tcW w:w="3402" w:type="dxa"/>
            <w:shd w:val="clear" w:color="auto" w:fill="auto"/>
          </w:tcPr>
          <w:p w:rsidR="003B2404" w:rsidRPr="009A1B52" w:rsidRDefault="003B2404" w:rsidP="003B2404">
            <w:r>
              <w:t xml:space="preserve">Oplæring </w:t>
            </w:r>
            <w:proofErr w:type="spellStart"/>
            <w:r>
              <w:t>ifm</w:t>
            </w:r>
            <w:proofErr w:type="spellEnd"/>
            <w:r>
              <w:t>.</w:t>
            </w:r>
            <w:r w:rsidR="00F355EE">
              <w:t xml:space="preserve"> </w:t>
            </w:r>
            <w:r w:rsidRPr="003B2404">
              <w:t>implementering</w:t>
            </w:r>
          </w:p>
        </w:tc>
        <w:tc>
          <w:tcPr>
            <w:tcW w:w="2410" w:type="dxa"/>
          </w:tcPr>
          <w:p w:rsidR="003B2404" w:rsidRPr="00DD52EA" w:rsidRDefault="003B2404" w:rsidP="00164324">
            <w:pPr>
              <w:rPr>
                <w:rFonts w:ascii="Garamond" w:hAnsi="Garamond"/>
              </w:rPr>
            </w:pPr>
          </w:p>
        </w:tc>
      </w:tr>
      <w:tr w:rsidR="003B2404" w:rsidRPr="00DD52EA" w:rsidTr="003B2404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B2404" w:rsidRPr="009A1B52" w:rsidRDefault="003B2404" w:rsidP="0076535D">
            <w:r w:rsidRPr="009A1B52">
              <w:t xml:space="preserve">Øvrige ydelser </w:t>
            </w:r>
            <w:proofErr w:type="spellStart"/>
            <w:r>
              <w:t>ifm</w:t>
            </w:r>
            <w:proofErr w:type="spellEnd"/>
            <w:r>
              <w:t>. opgaven (uddyb)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2404" w:rsidRPr="00DD52EA" w:rsidRDefault="003B2404" w:rsidP="0076535D">
            <w:pPr>
              <w:rPr>
                <w:rFonts w:ascii="Garamond" w:hAnsi="Garamond"/>
              </w:rPr>
            </w:pPr>
          </w:p>
        </w:tc>
      </w:tr>
      <w:tr w:rsidR="003B2404" w:rsidRPr="00DD52EA" w:rsidTr="003B2404"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2404" w:rsidRPr="003B2404" w:rsidRDefault="003B2404" w:rsidP="0076535D">
            <w:pPr>
              <w:rPr>
                <w:b/>
                <w:sz w:val="18"/>
                <w:szCs w:val="18"/>
              </w:rPr>
            </w:pPr>
            <w:r w:rsidRPr="003B2404">
              <w:rPr>
                <w:b/>
                <w:sz w:val="18"/>
                <w:szCs w:val="18"/>
              </w:rPr>
              <w:t>Samlet tilbudspris</w:t>
            </w:r>
            <w:r>
              <w:rPr>
                <w:b/>
                <w:sz w:val="18"/>
                <w:szCs w:val="18"/>
              </w:rPr>
              <w:t xml:space="preserve"> på grundsystem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2404" w:rsidRPr="003B2404" w:rsidRDefault="003B2404" w:rsidP="0076535D">
            <w:pPr>
              <w:rPr>
                <w:b/>
                <w:sz w:val="18"/>
                <w:szCs w:val="18"/>
              </w:rPr>
            </w:pPr>
          </w:p>
        </w:tc>
      </w:tr>
      <w:tr w:rsidR="003B2404" w:rsidRPr="00DD52EA" w:rsidTr="003B2404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2404" w:rsidRPr="003B2404" w:rsidRDefault="003B2404" w:rsidP="0076535D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2404" w:rsidRPr="003B2404" w:rsidRDefault="003B2404" w:rsidP="0076535D">
            <w:pPr>
              <w:rPr>
                <w:b/>
                <w:sz w:val="18"/>
                <w:szCs w:val="18"/>
              </w:rPr>
            </w:pPr>
          </w:p>
        </w:tc>
      </w:tr>
      <w:tr w:rsidR="003B2404" w:rsidRPr="00DD52EA" w:rsidTr="003B2404"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B2404" w:rsidRPr="003B2404" w:rsidRDefault="003B2404" w:rsidP="003B2404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Krav som kan tilpasses/udvikles til systemet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B2404" w:rsidRPr="00DD52EA" w:rsidRDefault="003B2404" w:rsidP="003B2404">
            <w:pPr>
              <w:rPr>
                <w:rFonts w:ascii="Garamond" w:hAnsi="Garamond"/>
              </w:rPr>
            </w:pPr>
            <w:r w:rsidRPr="002B2887">
              <w:rPr>
                <w:b/>
                <w:sz w:val="18"/>
                <w:szCs w:val="18"/>
              </w:rPr>
              <w:t>Pris (DKR)</w:t>
            </w:r>
          </w:p>
        </w:tc>
      </w:tr>
      <w:tr w:rsidR="003B2404" w:rsidRPr="00DD52EA" w:rsidTr="003B2404">
        <w:tc>
          <w:tcPr>
            <w:tcW w:w="3402" w:type="dxa"/>
            <w:shd w:val="clear" w:color="auto" w:fill="auto"/>
          </w:tcPr>
          <w:p w:rsidR="003B2404" w:rsidRDefault="003B2404" w:rsidP="004845E9">
            <w:r>
              <w:t>X (</w:t>
            </w:r>
            <w:r w:rsidRPr="00AE3E70">
              <w:t>krav i kravspecifikationen</w:t>
            </w:r>
            <w:r>
              <w:t>)</w:t>
            </w:r>
          </w:p>
        </w:tc>
        <w:tc>
          <w:tcPr>
            <w:tcW w:w="2410" w:type="dxa"/>
          </w:tcPr>
          <w:p w:rsidR="003B2404" w:rsidRPr="00DD52EA" w:rsidRDefault="003B2404" w:rsidP="00164324">
            <w:pPr>
              <w:rPr>
                <w:rFonts w:ascii="Garamond" w:hAnsi="Garamond"/>
              </w:rPr>
            </w:pPr>
          </w:p>
        </w:tc>
      </w:tr>
      <w:tr w:rsidR="003B2404" w:rsidRPr="00DD52EA" w:rsidTr="003B2404">
        <w:tc>
          <w:tcPr>
            <w:tcW w:w="3402" w:type="dxa"/>
            <w:shd w:val="clear" w:color="auto" w:fill="auto"/>
          </w:tcPr>
          <w:p w:rsidR="003B2404" w:rsidRDefault="003B2404" w:rsidP="004845E9">
            <w:r>
              <w:t>X (</w:t>
            </w:r>
            <w:r w:rsidRPr="00AE3E70">
              <w:t>krav i kravspecifikationen</w:t>
            </w:r>
            <w:r>
              <w:t>)</w:t>
            </w:r>
          </w:p>
        </w:tc>
        <w:tc>
          <w:tcPr>
            <w:tcW w:w="2410" w:type="dxa"/>
          </w:tcPr>
          <w:p w:rsidR="003B2404" w:rsidRPr="00DD52EA" w:rsidRDefault="003B2404" w:rsidP="00164324">
            <w:pPr>
              <w:rPr>
                <w:rFonts w:ascii="Garamond" w:hAnsi="Garamond"/>
              </w:rPr>
            </w:pPr>
          </w:p>
        </w:tc>
      </w:tr>
      <w:tr w:rsidR="003B2404" w:rsidRPr="00DD52EA" w:rsidTr="003B2404">
        <w:tc>
          <w:tcPr>
            <w:tcW w:w="3402" w:type="dxa"/>
            <w:shd w:val="clear" w:color="auto" w:fill="D9D9D9" w:themeFill="background1" w:themeFillShade="D9"/>
          </w:tcPr>
          <w:p w:rsidR="003B2404" w:rsidRPr="009A1B52" w:rsidRDefault="003B2404" w:rsidP="003B2404">
            <w:pPr>
              <w:rPr>
                <w:b/>
              </w:rPr>
            </w:pPr>
            <w:r w:rsidRPr="003B2404">
              <w:rPr>
                <w:b/>
                <w:sz w:val="18"/>
                <w:szCs w:val="18"/>
              </w:rPr>
              <w:t>Samlet tilbudspris</w:t>
            </w:r>
            <w:r>
              <w:rPr>
                <w:b/>
                <w:sz w:val="18"/>
                <w:szCs w:val="18"/>
              </w:rPr>
              <w:t xml:space="preserve"> for grundsystem inkl. tilpasninger</w:t>
            </w:r>
            <w:r w:rsidRPr="009A1B52">
              <w:rPr>
                <w:b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B2404" w:rsidRPr="00DD52EA" w:rsidRDefault="003B2404" w:rsidP="00164324">
            <w:pPr>
              <w:rPr>
                <w:rFonts w:ascii="Garamond" w:hAnsi="Garamond"/>
              </w:rPr>
            </w:pPr>
          </w:p>
        </w:tc>
      </w:tr>
    </w:tbl>
    <w:p w:rsidR="00AE3E70" w:rsidRDefault="00AE3E70" w:rsidP="00AE3E70">
      <w:pPr>
        <w:rPr>
          <w:rFonts w:ascii="Garamond" w:hAnsi="Garamond"/>
        </w:rPr>
      </w:pPr>
    </w:p>
    <w:p w:rsidR="00F355EE" w:rsidRDefault="00F355EE" w:rsidP="00AE3E70">
      <w:pPr>
        <w:rPr>
          <w:rFonts w:ascii="Garamond" w:hAnsi="Garamond"/>
        </w:rPr>
      </w:pPr>
    </w:p>
    <w:p w:rsidR="003B2404" w:rsidRDefault="003B2404" w:rsidP="003B2404">
      <w:pPr>
        <w:ind w:left="720"/>
        <w:rPr>
          <w:rFonts w:ascii="Garamond" w:hAnsi="Garamond"/>
        </w:rPr>
      </w:pPr>
      <w:r>
        <w:t xml:space="preserve">Generel information (til evt. </w:t>
      </w:r>
      <w:r w:rsidRPr="00AE3E70">
        <w:t xml:space="preserve">senere </w:t>
      </w:r>
      <w:r>
        <w:t>brug)</w:t>
      </w:r>
    </w:p>
    <w:tbl>
      <w:tblPr>
        <w:tblW w:w="552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1701"/>
      </w:tblGrid>
      <w:tr w:rsidR="00CC42CD" w:rsidRPr="00D411BE" w:rsidTr="00CC42CD">
        <w:tc>
          <w:tcPr>
            <w:tcW w:w="3827" w:type="dxa"/>
            <w:shd w:val="clear" w:color="auto" w:fill="D9D9D9" w:themeFill="background1" w:themeFillShade="D9"/>
          </w:tcPr>
          <w:p w:rsidR="00CC42CD" w:rsidRPr="003B2404" w:rsidRDefault="00CC42CD" w:rsidP="00164324">
            <w:pPr>
              <w:rPr>
                <w:b/>
                <w:sz w:val="18"/>
                <w:szCs w:val="18"/>
              </w:rPr>
            </w:pPr>
            <w:r w:rsidRPr="003B2404">
              <w:rPr>
                <w:b/>
                <w:sz w:val="18"/>
                <w:szCs w:val="18"/>
              </w:rPr>
              <w:t>Ydelse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C42CD" w:rsidRPr="003B2404" w:rsidRDefault="003B2404" w:rsidP="00CC42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Timep</w:t>
            </w:r>
            <w:r w:rsidR="00CC42CD" w:rsidRPr="003B2404">
              <w:rPr>
                <w:b/>
                <w:sz w:val="18"/>
                <w:szCs w:val="18"/>
              </w:rPr>
              <w:t>ris (DKR)</w:t>
            </w:r>
          </w:p>
        </w:tc>
      </w:tr>
      <w:tr w:rsidR="00CC42CD" w:rsidRPr="00D411BE" w:rsidTr="00CC42CD">
        <w:tc>
          <w:tcPr>
            <w:tcW w:w="3827" w:type="dxa"/>
            <w:shd w:val="clear" w:color="auto" w:fill="auto"/>
          </w:tcPr>
          <w:p w:rsidR="00CC42CD" w:rsidRPr="003B2404" w:rsidRDefault="003B2404" w:rsidP="003B2404">
            <w:r>
              <w:t>Konsulent vederlag</w:t>
            </w:r>
            <w:r w:rsidR="00CC42CD" w:rsidRPr="00AE3E70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C42CD" w:rsidRDefault="00CC42CD" w:rsidP="00CC42CD">
            <w:pPr>
              <w:rPr>
                <w:rFonts w:ascii="Garamond" w:hAnsi="Garamond"/>
                <w:b/>
              </w:rPr>
            </w:pPr>
          </w:p>
        </w:tc>
      </w:tr>
    </w:tbl>
    <w:p w:rsidR="00CC42CD" w:rsidRDefault="00CC42CD" w:rsidP="00AE3E70">
      <w:pPr>
        <w:rPr>
          <w:rFonts w:ascii="Garamond" w:hAnsi="Garamond"/>
        </w:rPr>
      </w:pPr>
    </w:p>
    <w:p w:rsidR="00CC42CD" w:rsidRPr="00DD52EA" w:rsidRDefault="00CC42CD" w:rsidP="00AE3E70">
      <w:pPr>
        <w:rPr>
          <w:rFonts w:ascii="Garamond" w:hAnsi="Garamond"/>
        </w:rPr>
      </w:pPr>
    </w:p>
    <w:p w:rsidR="009A1B52" w:rsidRDefault="009A1B52" w:rsidP="009A1B52">
      <w:pPr>
        <w:pStyle w:val="Listeafsnit"/>
        <w:numPr>
          <w:ilvl w:val="0"/>
          <w:numId w:val="20"/>
        </w:numPr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</w:pPr>
      <w:r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  <w:t>Oplæring</w:t>
      </w:r>
    </w:p>
    <w:tbl>
      <w:tblPr>
        <w:tblStyle w:val="Tabel-Gitter"/>
        <w:tblW w:w="8035" w:type="dxa"/>
        <w:tblInd w:w="720" w:type="dxa"/>
        <w:tblLook w:val="04A0" w:firstRow="1" w:lastRow="0" w:firstColumn="1" w:lastColumn="0" w:noHBand="0" w:noVBand="1"/>
      </w:tblPr>
      <w:tblGrid>
        <w:gridCol w:w="8035"/>
      </w:tblGrid>
      <w:tr w:rsidR="00F355EE" w:rsidRPr="00F64E32" w:rsidTr="00164324">
        <w:trPr>
          <w:trHeight w:val="403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55EE" w:rsidRPr="00F64E32" w:rsidRDefault="00F355EE" w:rsidP="00F355EE">
            <w:r>
              <w:t>K</w:t>
            </w:r>
            <w:r w:rsidRPr="00AE3E70">
              <w:t>ort beskrivelse af indholdet</w:t>
            </w:r>
            <w:r>
              <w:t xml:space="preserve"> af oplæring </w:t>
            </w:r>
            <w:proofErr w:type="spellStart"/>
            <w:r>
              <w:t>ifm</w:t>
            </w:r>
            <w:proofErr w:type="spellEnd"/>
            <w:r>
              <w:t>. implementering af systemet, jf. ovenstående tilbudspris</w:t>
            </w:r>
            <w:r w:rsidRPr="00AE3E70">
              <w:t>.</w:t>
            </w:r>
          </w:p>
        </w:tc>
      </w:tr>
      <w:tr w:rsidR="00F355EE" w:rsidTr="00164324">
        <w:trPr>
          <w:trHeight w:val="403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EE" w:rsidRDefault="00F355EE" w:rsidP="00164324">
            <w:pPr>
              <w:pStyle w:val="Listeafsni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  <w:p w:rsidR="00F355EE" w:rsidRDefault="00F355EE" w:rsidP="00164324">
            <w:pPr>
              <w:pStyle w:val="Listeafsni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  <w:p w:rsidR="00F355EE" w:rsidRDefault="00F355EE" w:rsidP="00164324">
            <w:pPr>
              <w:pStyle w:val="Listeafsni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  <w:p w:rsidR="00F355EE" w:rsidRDefault="00F355EE" w:rsidP="00164324">
            <w:pPr>
              <w:pStyle w:val="Listeafsni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  <w:p w:rsidR="00F355EE" w:rsidRDefault="00F355EE" w:rsidP="00164324">
            <w:pPr>
              <w:pStyle w:val="Listeafsni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  <w:p w:rsidR="00F355EE" w:rsidRDefault="00F355EE" w:rsidP="00164324">
            <w:pPr>
              <w:pStyle w:val="Listeafsni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</w:tc>
      </w:tr>
    </w:tbl>
    <w:p w:rsidR="00AE3E70" w:rsidRPr="00AE3E70" w:rsidRDefault="00AE3E70" w:rsidP="00AE3E70">
      <w:pPr>
        <w:ind w:left="720"/>
      </w:pPr>
    </w:p>
    <w:p w:rsidR="00F355EE" w:rsidRDefault="00F355EE" w:rsidP="00F355EE">
      <w:pPr>
        <w:pStyle w:val="Listeafsnit"/>
        <w:numPr>
          <w:ilvl w:val="0"/>
          <w:numId w:val="20"/>
        </w:numPr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</w:pPr>
      <w:r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  <w:t>Andet</w:t>
      </w:r>
    </w:p>
    <w:p w:rsidR="00F355EE" w:rsidRPr="00F355EE" w:rsidRDefault="00F355EE" w:rsidP="00F355EE">
      <w:pPr>
        <w:pStyle w:val="Listeafsnit"/>
        <w:rPr>
          <w:rFonts w:ascii="Century Schoolbook" w:hAnsi="Century Schoolbook"/>
          <w:sz w:val="20"/>
          <w:szCs w:val="20"/>
        </w:rPr>
      </w:pPr>
    </w:p>
    <w:p w:rsidR="00F355EE" w:rsidRPr="00F355EE" w:rsidRDefault="00AE3E70" w:rsidP="00F355EE">
      <w:pPr>
        <w:pStyle w:val="Listeafsnit"/>
        <w:rPr>
          <w:rFonts w:ascii="Century Schoolbook" w:hAnsi="Century Schoolbook"/>
          <w:sz w:val="20"/>
          <w:szCs w:val="20"/>
        </w:rPr>
      </w:pPr>
      <w:r w:rsidRPr="00AE3E70">
        <w:rPr>
          <w:rFonts w:ascii="Century Schoolbook" w:hAnsi="Century Schoolbook"/>
          <w:sz w:val="20"/>
          <w:szCs w:val="20"/>
        </w:rPr>
        <w:t xml:space="preserve">Det bemærkes, at tilbudsgiver i forbindelse med kontraktindgåelsen vil skrive under på fortrolighedserklæring samt en databehandleraftale for systemet og den fremtidige support heraf.  </w:t>
      </w:r>
    </w:p>
    <w:p w:rsidR="00F355EE" w:rsidRPr="00F355EE" w:rsidRDefault="00F355EE" w:rsidP="00F355EE">
      <w:pPr>
        <w:pStyle w:val="Listeafsnit"/>
        <w:rPr>
          <w:rFonts w:ascii="Century Schoolbook" w:hAnsi="Century Schoolbook"/>
          <w:sz w:val="20"/>
          <w:szCs w:val="20"/>
        </w:rPr>
      </w:pPr>
    </w:p>
    <w:p w:rsidR="00F355EE" w:rsidRDefault="00AE3E70" w:rsidP="00F355EE">
      <w:pPr>
        <w:pStyle w:val="Listeafsnit"/>
        <w:rPr>
          <w:rFonts w:ascii="Century Schoolbook" w:hAnsi="Century Schoolbook"/>
          <w:sz w:val="20"/>
          <w:szCs w:val="20"/>
        </w:rPr>
      </w:pPr>
      <w:r w:rsidRPr="00AE3E70">
        <w:rPr>
          <w:rFonts w:ascii="Century Schoolbook" w:hAnsi="Century Schoolbook" w:cs="Arial"/>
          <w:bCs/>
          <w:sz w:val="20"/>
          <w:szCs w:val="20"/>
        </w:rPr>
        <w:t>Den endelig kontrakt udarbejdes i forbindelse med valg af leverandør.</w:t>
      </w:r>
      <w:r w:rsidRPr="00AE3E70">
        <w:rPr>
          <w:rFonts w:ascii="Century Schoolbook" w:hAnsi="Century Schoolbook"/>
          <w:sz w:val="20"/>
          <w:szCs w:val="20"/>
        </w:rPr>
        <w:t xml:space="preserve"> </w:t>
      </w:r>
    </w:p>
    <w:p w:rsidR="00AE3E70" w:rsidRPr="00F355EE" w:rsidRDefault="00AE3E70" w:rsidP="00F355EE">
      <w:pPr>
        <w:pStyle w:val="Listeafsnit"/>
        <w:rPr>
          <w:rFonts w:ascii="Century Schoolbook" w:hAnsi="Century Schoolbook" w:cs="Arial"/>
          <w:bCs/>
          <w:sz w:val="20"/>
          <w:szCs w:val="20"/>
        </w:rPr>
      </w:pPr>
      <w:r w:rsidRPr="00AE3E70">
        <w:rPr>
          <w:rFonts w:ascii="Century Schoolbook" w:hAnsi="Century Schoolbook" w:cs="Arial"/>
          <w:bCs/>
          <w:sz w:val="20"/>
          <w:szCs w:val="20"/>
        </w:rPr>
        <w:t xml:space="preserve">Det vedlagte kontraktudkast med bilag vil danne grundlag for indgåelse af aftalen mellem Kunden og Leverandøren. </w:t>
      </w:r>
      <w:r w:rsidRPr="00F355EE">
        <w:rPr>
          <w:rFonts w:ascii="Century Schoolbook" w:hAnsi="Century Schoolbook"/>
          <w:sz w:val="20"/>
          <w:szCs w:val="20"/>
        </w:rPr>
        <w:t xml:space="preserve">Valg af tilbudsgiver er ikke afsluttet, før kontrakten er underskrevet af begge parter. </w:t>
      </w:r>
    </w:p>
    <w:p w:rsidR="00F355EE" w:rsidRPr="00AE3E70" w:rsidRDefault="00F355EE" w:rsidP="00F355EE">
      <w:pPr>
        <w:pStyle w:val="Listeafsnit"/>
        <w:rPr>
          <w:rFonts w:ascii="Century Schoolbook" w:hAnsi="Century Schoolbook"/>
          <w:sz w:val="20"/>
          <w:szCs w:val="20"/>
        </w:rPr>
      </w:pPr>
    </w:p>
    <w:p w:rsidR="00F355EE" w:rsidRPr="00F355EE" w:rsidRDefault="00F355EE" w:rsidP="00F355EE">
      <w:pPr>
        <w:pStyle w:val="Listeafsnit"/>
        <w:rPr>
          <w:rFonts w:ascii="Century Schoolbook" w:hAnsi="Century Schoolbook"/>
          <w:sz w:val="20"/>
          <w:szCs w:val="20"/>
        </w:rPr>
      </w:pPr>
      <w:r w:rsidRPr="00F355EE">
        <w:rPr>
          <w:rFonts w:ascii="Century Schoolbook" w:hAnsi="Century Schoolbook"/>
          <w:sz w:val="20"/>
          <w:szCs w:val="20"/>
        </w:rPr>
        <w:t>Tilbudsgivers omkostninger i forbindelse udarbejdelsen af tilbud afholdes af tilbudsgiver selv.</w:t>
      </w:r>
    </w:p>
    <w:p w:rsidR="00AE3E70" w:rsidRPr="00AE3E70" w:rsidRDefault="00AE3E70" w:rsidP="00530685">
      <w:pPr>
        <w:pStyle w:val="Listeafsnit"/>
        <w:ind w:left="420"/>
      </w:pPr>
    </w:p>
    <w:p w:rsidR="00AE3E70" w:rsidRPr="00AE3E70" w:rsidRDefault="00AE3E70" w:rsidP="00AE3E70">
      <w:pPr>
        <w:rPr>
          <w:b/>
        </w:rPr>
      </w:pPr>
    </w:p>
    <w:p w:rsidR="00AE3E70" w:rsidRPr="00E059B1" w:rsidRDefault="00F355EE" w:rsidP="00F355EE">
      <w:pPr>
        <w:pStyle w:val="Listeafsnit"/>
        <w:numPr>
          <w:ilvl w:val="0"/>
          <w:numId w:val="20"/>
        </w:numPr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</w:pPr>
      <w:r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  <w:t>Underskrift</w:t>
      </w:r>
    </w:p>
    <w:p w:rsidR="00AE3E70" w:rsidRPr="00AE3E70" w:rsidRDefault="00AE3E70" w:rsidP="00530685">
      <w:pPr>
        <w:pStyle w:val="Listeafsnit"/>
        <w:ind w:left="420"/>
      </w:pPr>
    </w:p>
    <w:p w:rsidR="00530685" w:rsidRDefault="00530685" w:rsidP="00530685">
      <w:pPr>
        <w:pStyle w:val="Listeafsnit"/>
        <w:rPr>
          <w:lang w:val="en-GB"/>
        </w:rPr>
      </w:pPr>
    </w:p>
    <w:p w:rsidR="00530685" w:rsidRPr="00F355EE" w:rsidRDefault="00530685" w:rsidP="00530685">
      <w:pPr>
        <w:pStyle w:val="Listeafsnit"/>
        <w:rPr>
          <w:rFonts w:ascii="Century Schoolbook" w:hAnsi="Century Schoolbook"/>
          <w:lang w:val="en-GB"/>
        </w:rPr>
      </w:pPr>
    </w:p>
    <w:p w:rsidR="00530685" w:rsidRPr="00F355EE" w:rsidRDefault="00F355EE" w:rsidP="00530685">
      <w:pPr>
        <w:pStyle w:val="Listeafsnit"/>
        <w:rPr>
          <w:rFonts w:ascii="Century Schoolbook" w:hAnsi="Century Schoolbook"/>
          <w:lang w:val="en-GB"/>
        </w:rPr>
      </w:pPr>
      <w:r w:rsidRPr="00F355EE">
        <w:rPr>
          <w:rFonts w:ascii="Century Schoolbook" w:hAnsi="Century Schoolbook"/>
          <w:lang w:val="en-GB"/>
        </w:rPr>
        <w:t xml:space="preserve">     </w:t>
      </w:r>
      <w:proofErr w:type="spellStart"/>
      <w:r w:rsidRPr="00F355EE">
        <w:rPr>
          <w:rFonts w:ascii="Century Schoolbook" w:hAnsi="Century Schoolbook"/>
          <w:lang w:val="en-GB"/>
        </w:rPr>
        <w:t>Dato</w:t>
      </w:r>
      <w:proofErr w:type="spellEnd"/>
      <w:r w:rsidR="00530685" w:rsidRPr="00F355EE">
        <w:rPr>
          <w:rFonts w:ascii="Century Schoolbook" w:hAnsi="Century Schoolbook"/>
          <w:lang w:val="en-GB"/>
        </w:rPr>
        <w:t xml:space="preserve">:    </w:t>
      </w:r>
      <w:r w:rsidR="00530685" w:rsidRPr="00F355EE">
        <w:rPr>
          <w:rFonts w:ascii="Century Schoolbook" w:hAnsi="Century Schoolbook"/>
          <w:lang w:val="en-GB"/>
        </w:rPr>
        <w:tab/>
        <w:t xml:space="preserve"> __________________________</w:t>
      </w:r>
    </w:p>
    <w:p w:rsidR="00530685" w:rsidRPr="00F355EE" w:rsidRDefault="00530685" w:rsidP="00530685">
      <w:pPr>
        <w:pStyle w:val="Listeafsnit"/>
        <w:rPr>
          <w:rFonts w:ascii="Century Schoolbook" w:hAnsi="Century Schoolbook"/>
          <w:lang w:val="en-GB"/>
        </w:rPr>
      </w:pPr>
    </w:p>
    <w:p w:rsidR="00530685" w:rsidRPr="00F355EE" w:rsidRDefault="00530685" w:rsidP="00530685">
      <w:pPr>
        <w:pStyle w:val="Listeafsnit"/>
        <w:rPr>
          <w:rFonts w:ascii="Century Schoolbook" w:hAnsi="Century Schoolbook"/>
          <w:lang w:val="en-GB"/>
        </w:rPr>
      </w:pPr>
    </w:p>
    <w:p w:rsidR="00530685" w:rsidRPr="00F355EE" w:rsidRDefault="00530685" w:rsidP="00530685">
      <w:pPr>
        <w:pStyle w:val="Listeafsnit"/>
        <w:rPr>
          <w:rFonts w:ascii="Century Schoolbook" w:hAnsi="Century Schoolbook"/>
          <w:lang w:val="en-GB"/>
        </w:rPr>
      </w:pPr>
    </w:p>
    <w:p w:rsidR="00530685" w:rsidRDefault="00F355EE" w:rsidP="00530685">
      <w:pPr>
        <w:pStyle w:val="Listeafsnit"/>
        <w:rPr>
          <w:lang w:val="en-GB"/>
        </w:rPr>
      </w:pPr>
      <w:r w:rsidRPr="00F355EE">
        <w:rPr>
          <w:rFonts w:ascii="Century Schoolbook" w:hAnsi="Century Schoolbook"/>
          <w:lang w:val="en-GB"/>
        </w:rPr>
        <w:t xml:space="preserve">     </w:t>
      </w:r>
      <w:proofErr w:type="spellStart"/>
      <w:r w:rsidRPr="00F355EE">
        <w:rPr>
          <w:rFonts w:ascii="Century Schoolbook" w:hAnsi="Century Schoolbook"/>
          <w:lang w:val="en-GB"/>
        </w:rPr>
        <w:t>Navn</w:t>
      </w:r>
      <w:proofErr w:type="spellEnd"/>
      <w:r w:rsidR="00530685" w:rsidRPr="00F355EE">
        <w:rPr>
          <w:rFonts w:ascii="Century Schoolbook" w:hAnsi="Century Schoolbook"/>
          <w:lang w:val="en-GB"/>
        </w:rPr>
        <w:t>:</w:t>
      </w:r>
      <w:r w:rsidR="00530685">
        <w:rPr>
          <w:lang w:val="en-GB"/>
        </w:rPr>
        <w:t xml:space="preserve">   </w:t>
      </w:r>
      <w:r w:rsidR="00530685">
        <w:rPr>
          <w:lang w:val="en-GB"/>
        </w:rPr>
        <w:tab/>
        <w:t xml:space="preserve"> __________________________</w:t>
      </w:r>
    </w:p>
    <w:p w:rsidR="00530685" w:rsidRDefault="00530685" w:rsidP="00530685">
      <w:pPr>
        <w:pStyle w:val="HelpText"/>
      </w:pPr>
    </w:p>
    <w:p w:rsidR="00314CBA" w:rsidRDefault="00314CBA" w:rsidP="00530685">
      <w:pPr>
        <w:pStyle w:val="HelpText"/>
      </w:pPr>
    </w:p>
    <w:p w:rsidR="00314CBA" w:rsidRPr="00530685" w:rsidRDefault="00314CBA" w:rsidP="00530685">
      <w:pPr>
        <w:pStyle w:val="HelpText"/>
      </w:pPr>
    </w:p>
    <w:sectPr w:rsidR="00314CBA" w:rsidRPr="00530685" w:rsidSect="00FE6719">
      <w:head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979" w:right="2931" w:bottom="1701" w:left="1247" w:header="567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1A" w:rsidRDefault="0035271A">
      <w:r>
        <w:separator/>
      </w:r>
    </w:p>
  </w:endnote>
  <w:endnote w:type="continuationSeparator" w:id="0">
    <w:p w:rsidR="0035271A" w:rsidRDefault="0035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1A" w:rsidRPr="00BB40E2" w:rsidRDefault="0035271A" w:rsidP="005B75E8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5976620</wp:posOffset>
              </wp:positionH>
              <wp:positionV relativeFrom="page">
                <wp:posOffset>10206990</wp:posOffset>
              </wp:positionV>
              <wp:extent cx="1440180" cy="219710"/>
              <wp:effectExtent l="4445" t="0" r="3175" b="317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283"/>
                          </w:tblGrid>
                          <w:tr w:rsidR="0035271A" w:rsidRPr="00A1726A">
                            <w:trPr>
                              <w:trHeight w:hRule="exact" w:val="454"/>
                            </w:trPr>
                            <w:tc>
                              <w:tcPr>
                                <w:tcW w:w="2283" w:type="dxa"/>
                              </w:tcPr>
                              <w:p w:rsidR="0035271A" w:rsidRPr="00A2232D" w:rsidRDefault="0035271A" w:rsidP="00610F52">
                                <w:pPr>
                                  <w:pStyle w:val="Template-JNr"/>
                                  <w:rPr>
                                    <w:lang w:val="en-US"/>
                                  </w:rPr>
                                </w:pPr>
                                <w:r w:rsidRPr="00A2232D">
                                  <w:rPr>
                                    <w:lang w:val="en-US"/>
                                  </w:rPr>
                                  <w:t>Dok. nr.</w:t>
                                </w:r>
                                <w:r w:rsidRPr="00A2232D">
                                  <w:rPr>
                                    <w:lang w:val="en-US"/>
                                  </w:rPr>
                                  <w:tab/>
                                </w:r>
                                <w:sdt>
                                  <w:sdtPr>
                                    <w:tag w:val="DocumentNumber"/>
                                    <w:id w:val="-400833977"/>
                                    <w:placeholder>
                                      <w:docPart w:val="DefaultPlaceholder_1082065158"/>
                                    </w:placeholder>
                                    <w:showingPlcHdr/>
                                    <w:dataBinding w:prefixMappings="xmlns:gbs='http://www.software-innovation.no/growBusinessDocument'" w:xpath="/gbs:GrowBusinessDocument/gbs:DocumentNumber[@gbs:key='3894133319']" w:storeItemID="{9DF71DB8-0CB2-4B14-ACE8-419EBBDE0A01}"/>
                                    <w:text/>
                                  </w:sdtPr>
                                  <w:sdtEndPr/>
                                  <w:sdtContent>
                                    <w:r w:rsidRPr="00A2232D">
                                      <w:rPr>
                                        <w:rStyle w:val="Pladsholdertekst"/>
                                        <w:lang w:val="en-US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35271A" w:rsidRPr="00A2232D" w:rsidRDefault="0035271A" w:rsidP="00610F52">
                          <w:pPr>
                            <w:rPr>
                              <w:lang w:val="en-US"/>
                            </w:rPr>
                          </w:pPr>
                        </w:p>
                        <w:p w:rsidR="0035271A" w:rsidRPr="00A2232D" w:rsidRDefault="0035271A" w:rsidP="00610F5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70.6pt;margin-top:803.7pt;width:113.4pt;height:17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9BsA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" filled="f" stroked="f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283"/>
                    </w:tblGrid>
                    <w:tr w:rsidR="0035271A" w:rsidRPr="00A1726A">
                      <w:trPr>
                        <w:trHeight w:hRule="exact" w:val="454"/>
                      </w:trPr>
                      <w:tc>
                        <w:tcPr>
                          <w:tcW w:w="2283" w:type="dxa"/>
                        </w:tcPr>
                        <w:p w:rsidR="0035271A" w:rsidRPr="00A2232D" w:rsidRDefault="0035271A" w:rsidP="00610F52">
                          <w:pPr>
                            <w:pStyle w:val="Template-JNr"/>
                            <w:rPr>
                              <w:lang w:val="en-US"/>
                            </w:rPr>
                          </w:pPr>
                          <w:r w:rsidRPr="00A2232D">
                            <w:rPr>
                              <w:lang w:val="en-US"/>
                            </w:rPr>
                            <w:t>Dok. nr.</w:t>
                          </w:r>
                          <w:r w:rsidRPr="00A2232D">
                            <w:rPr>
                              <w:lang w:val="en-US"/>
                            </w:rPr>
                            <w:tab/>
                          </w:r>
                          <w:sdt>
                            <w:sdtPr>
                              <w:tag w:val="DocumentNumber"/>
                              <w:id w:val="-400833977"/>
                              <w:placeholder>
                                <w:docPart w:val="DefaultPlaceholder_1082065158"/>
                              </w:placeholder>
                              <w:showingPlcHdr/>
                              <w:dataBinding w:prefixMappings="xmlns:gbs='http://www.software-innovation.no/growBusinessDocument'" w:xpath="/gbs:GrowBusinessDocument/gbs:DocumentNumber[@gbs:key='3894133319']" w:storeItemID="{9DF71DB8-0CB2-4B14-ACE8-419EBBDE0A01}"/>
                              <w:text/>
                            </w:sdtPr>
                            <w:sdtEndPr/>
                            <w:sdtContent>
                              <w:r w:rsidRPr="00A2232D">
                                <w:rPr>
                                  <w:rStyle w:val="Pladsholdertekst"/>
                                  <w:lang w:val="en-US"/>
                                </w:rPr>
                                <w:t>Click here to enter text.</w:t>
                              </w:r>
                            </w:sdtContent>
                          </w:sdt>
                        </w:p>
                      </w:tc>
                    </w:tr>
                  </w:tbl>
                  <w:p w:rsidR="0035271A" w:rsidRPr="00A2232D" w:rsidRDefault="0035271A" w:rsidP="00610F52">
                    <w:pPr>
                      <w:rPr>
                        <w:lang w:val="en-US"/>
                      </w:rPr>
                    </w:pPr>
                  </w:p>
                  <w:p w:rsidR="0035271A" w:rsidRPr="00A2232D" w:rsidRDefault="0035271A" w:rsidP="00610F52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1A" w:rsidRDefault="0035271A">
      <w:r>
        <w:separator/>
      </w:r>
    </w:p>
  </w:footnote>
  <w:footnote w:type="continuationSeparator" w:id="0">
    <w:p w:rsidR="0035271A" w:rsidRDefault="00352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1A" w:rsidRDefault="0035271A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2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71A" w:rsidRPr="00E0337E" w:rsidRDefault="0035271A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Side </w: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 PAGE </w:instrTex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A1726A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4</w: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D6ijo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:rsidR="0035271A" w:rsidRPr="00E0337E" w:rsidRDefault="0035271A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t xml:space="preserve">Side </w: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instrText xml:space="preserve"> PAGE </w:instrTex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A1726A">
                      <w:rPr>
                        <w:rStyle w:val="Sidetal"/>
                        <w:rFonts w:ascii="Franklin Gothic Book" w:hAnsi="Franklin Gothic Book"/>
                        <w:noProof/>
                      </w:rPr>
                      <w:t>4</w: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1A" w:rsidRDefault="0035271A" w:rsidP="00D7739E">
    <w:pPr>
      <w:pStyle w:val="Sidehoved"/>
    </w:pPr>
  </w:p>
  <w:p w:rsidR="0035271A" w:rsidRDefault="0035271A">
    <w:pPr>
      <w:pStyle w:val="Sidehoved"/>
    </w:pPr>
    <w:r>
      <w:rPr>
        <w:noProof/>
      </w:rPr>
      <w:drawing>
        <wp:anchor distT="0" distB="0" distL="114300" distR="114300" simplePos="0" relativeHeight="251655679" behindDoc="0" locked="0" layoutInCell="1" allowOverlap="1">
          <wp:simplePos x="0" y="0"/>
          <wp:positionH relativeFrom="page">
            <wp:posOffset>5241290</wp:posOffset>
          </wp:positionH>
          <wp:positionV relativeFrom="page">
            <wp:posOffset>410210</wp:posOffset>
          </wp:positionV>
          <wp:extent cx="1838325" cy="619125"/>
          <wp:effectExtent l="0" t="0" r="9525" b="9525"/>
          <wp:wrapNone/>
          <wp:docPr id="3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C4027C"/>
    <w:multiLevelType w:val="hybridMultilevel"/>
    <w:tmpl w:val="D6E4A1EE"/>
    <w:lvl w:ilvl="0" w:tplc="04060015">
      <w:start w:val="3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D2146B"/>
    <w:multiLevelType w:val="multilevel"/>
    <w:tmpl w:val="A2FE7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6112F9"/>
    <w:multiLevelType w:val="multilevel"/>
    <w:tmpl w:val="A2FE7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86D11BC"/>
    <w:multiLevelType w:val="multilevel"/>
    <w:tmpl w:val="F6F6DA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BC61905"/>
    <w:multiLevelType w:val="multilevel"/>
    <w:tmpl w:val="4314E6B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3951863"/>
    <w:multiLevelType w:val="hybridMultilevel"/>
    <w:tmpl w:val="CF0821E6"/>
    <w:lvl w:ilvl="0" w:tplc="35185C84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41842352"/>
    <w:multiLevelType w:val="multilevel"/>
    <w:tmpl w:val="A2FE7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44F032C"/>
    <w:multiLevelType w:val="multilevel"/>
    <w:tmpl w:val="D84EAD42"/>
    <w:lvl w:ilvl="0">
      <w:start w:val="2"/>
      <w:numFmt w:val="decimal"/>
      <w:lvlText w:val="%1"/>
      <w:lvlJc w:val="left"/>
      <w:pPr>
        <w:ind w:left="420" w:hanging="420"/>
      </w:pPr>
    </w:lvl>
    <w:lvl w:ilvl="1">
      <w:start w:val="10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7A8B676D"/>
    <w:multiLevelType w:val="multilevel"/>
    <w:tmpl w:val="A2FE7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7">
    <w:nsid w:val="7D9106F5"/>
    <w:multiLevelType w:val="hybridMultilevel"/>
    <w:tmpl w:val="C8948E2A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5"/>
  </w:num>
  <w:num w:numId="16">
    <w:abstractNumId w:val="22"/>
  </w:num>
  <w:num w:numId="17">
    <w:abstractNumId w:val="12"/>
  </w:num>
  <w:num w:numId="18">
    <w:abstractNumId w:val="15"/>
  </w:num>
  <w:num w:numId="19">
    <w:abstractNumId w:val="9"/>
  </w:num>
  <w:num w:numId="20">
    <w:abstractNumId w:val="1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7"/>
  </w:num>
  <w:num w:numId="26">
    <w:abstractNumId w:val="10"/>
  </w:num>
  <w:num w:numId="27">
    <w:abstractNumId w:val="20"/>
  </w:num>
  <w:num w:numId="28">
    <w:abstractNumId w:val="26"/>
  </w:num>
  <w:num w:numId="29">
    <w:abstractNumId w:val="1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formatting="1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A"/>
    <w:rsid w:val="000035B8"/>
    <w:rsid w:val="000166E1"/>
    <w:rsid w:val="00026DB0"/>
    <w:rsid w:val="000421D4"/>
    <w:rsid w:val="00046B8E"/>
    <w:rsid w:val="00051A09"/>
    <w:rsid w:val="0005459F"/>
    <w:rsid w:val="00066058"/>
    <w:rsid w:val="00070181"/>
    <w:rsid w:val="00073C09"/>
    <w:rsid w:val="00075951"/>
    <w:rsid w:val="00082046"/>
    <w:rsid w:val="000935C4"/>
    <w:rsid w:val="000A116A"/>
    <w:rsid w:val="000B09C6"/>
    <w:rsid w:val="000B0DAA"/>
    <w:rsid w:val="000C4B63"/>
    <w:rsid w:val="000D6E63"/>
    <w:rsid w:val="001010AF"/>
    <w:rsid w:val="00111D96"/>
    <w:rsid w:val="0012489C"/>
    <w:rsid w:val="0014322B"/>
    <w:rsid w:val="00153477"/>
    <w:rsid w:val="00162275"/>
    <w:rsid w:val="00184008"/>
    <w:rsid w:val="00186F7F"/>
    <w:rsid w:val="00192812"/>
    <w:rsid w:val="0019651D"/>
    <w:rsid w:val="001A11C9"/>
    <w:rsid w:val="001A59C9"/>
    <w:rsid w:val="001B007C"/>
    <w:rsid w:val="001B7852"/>
    <w:rsid w:val="001C0746"/>
    <w:rsid w:val="001F1E22"/>
    <w:rsid w:val="00211F27"/>
    <w:rsid w:val="00216BE3"/>
    <w:rsid w:val="002171DE"/>
    <w:rsid w:val="002350F3"/>
    <w:rsid w:val="0024066D"/>
    <w:rsid w:val="00245966"/>
    <w:rsid w:val="002564B1"/>
    <w:rsid w:val="00257B29"/>
    <w:rsid w:val="00260BCD"/>
    <w:rsid w:val="002624FC"/>
    <w:rsid w:val="00262696"/>
    <w:rsid w:val="00270BA3"/>
    <w:rsid w:val="002B2887"/>
    <w:rsid w:val="002B446C"/>
    <w:rsid w:val="002C2A95"/>
    <w:rsid w:val="002D3BAD"/>
    <w:rsid w:val="002E1465"/>
    <w:rsid w:val="002E326D"/>
    <w:rsid w:val="002F2D9E"/>
    <w:rsid w:val="00314CBA"/>
    <w:rsid w:val="0033233F"/>
    <w:rsid w:val="0033578E"/>
    <w:rsid w:val="00336328"/>
    <w:rsid w:val="00344DF6"/>
    <w:rsid w:val="00345870"/>
    <w:rsid w:val="0035271A"/>
    <w:rsid w:val="003527CD"/>
    <w:rsid w:val="00352BE9"/>
    <w:rsid w:val="00356562"/>
    <w:rsid w:val="00384947"/>
    <w:rsid w:val="003A32EE"/>
    <w:rsid w:val="003B2404"/>
    <w:rsid w:val="003D2E35"/>
    <w:rsid w:val="003E1C0D"/>
    <w:rsid w:val="003E5F15"/>
    <w:rsid w:val="003E6170"/>
    <w:rsid w:val="003F6B6D"/>
    <w:rsid w:val="004025CF"/>
    <w:rsid w:val="00430688"/>
    <w:rsid w:val="0043074C"/>
    <w:rsid w:val="00431462"/>
    <w:rsid w:val="00436EDF"/>
    <w:rsid w:val="00441F08"/>
    <w:rsid w:val="004845E9"/>
    <w:rsid w:val="004B7D82"/>
    <w:rsid w:val="004C3C58"/>
    <w:rsid w:val="004C6BDC"/>
    <w:rsid w:val="004F1530"/>
    <w:rsid w:val="004F755C"/>
    <w:rsid w:val="005001B3"/>
    <w:rsid w:val="00504494"/>
    <w:rsid w:val="00517081"/>
    <w:rsid w:val="00530685"/>
    <w:rsid w:val="00535644"/>
    <w:rsid w:val="00540F65"/>
    <w:rsid w:val="00545F55"/>
    <w:rsid w:val="00561D9D"/>
    <w:rsid w:val="00562901"/>
    <w:rsid w:val="00563890"/>
    <w:rsid w:val="00564020"/>
    <w:rsid w:val="00570BB3"/>
    <w:rsid w:val="005802EE"/>
    <w:rsid w:val="00587206"/>
    <w:rsid w:val="005B3D03"/>
    <w:rsid w:val="005B75E8"/>
    <w:rsid w:val="005C10DC"/>
    <w:rsid w:val="005D0448"/>
    <w:rsid w:val="005D316B"/>
    <w:rsid w:val="005E6CB9"/>
    <w:rsid w:val="005E7B46"/>
    <w:rsid w:val="00610F52"/>
    <w:rsid w:val="006546E0"/>
    <w:rsid w:val="006748E1"/>
    <w:rsid w:val="00697893"/>
    <w:rsid w:val="006A77E6"/>
    <w:rsid w:val="006C0DD2"/>
    <w:rsid w:val="006C65EF"/>
    <w:rsid w:val="006D079F"/>
    <w:rsid w:val="006D7F37"/>
    <w:rsid w:val="006E4090"/>
    <w:rsid w:val="006E694D"/>
    <w:rsid w:val="006E7DAC"/>
    <w:rsid w:val="00735637"/>
    <w:rsid w:val="00736658"/>
    <w:rsid w:val="007668D5"/>
    <w:rsid w:val="007955B4"/>
    <w:rsid w:val="007A6BCD"/>
    <w:rsid w:val="007C675E"/>
    <w:rsid w:val="007E5270"/>
    <w:rsid w:val="007F5042"/>
    <w:rsid w:val="007F5A8F"/>
    <w:rsid w:val="007F5AE9"/>
    <w:rsid w:val="008004D6"/>
    <w:rsid w:val="00811A30"/>
    <w:rsid w:val="0082134B"/>
    <w:rsid w:val="00841F21"/>
    <w:rsid w:val="008579F3"/>
    <w:rsid w:val="00863559"/>
    <w:rsid w:val="00874076"/>
    <w:rsid w:val="008A72B5"/>
    <w:rsid w:val="008D6E22"/>
    <w:rsid w:val="008F723B"/>
    <w:rsid w:val="009024E6"/>
    <w:rsid w:val="009033F4"/>
    <w:rsid w:val="00916D28"/>
    <w:rsid w:val="00930E78"/>
    <w:rsid w:val="00941CB8"/>
    <w:rsid w:val="009508BA"/>
    <w:rsid w:val="009A06B6"/>
    <w:rsid w:val="009A1B52"/>
    <w:rsid w:val="009A21A7"/>
    <w:rsid w:val="009B1BEB"/>
    <w:rsid w:val="009C3A4A"/>
    <w:rsid w:val="009D3340"/>
    <w:rsid w:val="009E1913"/>
    <w:rsid w:val="009F1D9A"/>
    <w:rsid w:val="009F27A2"/>
    <w:rsid w:val="00A071C8"/>
    <w:rsid w:val="00A131E3"/>
    <w:rsid w:val="00A1726A"/>
    <w:rsid w:val="00A2232D"/>
    <w:rsid w:val="00A437D8"/>
    <w:rsid w:val="00A62F4D"/>
    <w:rsid w:val="00A70152"/>
    <w:rsid w:val="00A83DE5"/>
    <w:rsid w:val="00AA47E3"/>
    <w:rsid w:val="00AD31AB"/>
    <w:rsid w:val="00AE3E70"/>
    <w:rsid w:val="00B03352"/>
    <w:rsid w:val="00B3487E"/>
    <w:rsid w:val="00B34AC9"/>
    <w:rsid w:val="00B52A66"/>
    <w:rsid w:val="00B60475"/>
    <w:rsid w:val="00B67B00"/>
    <w:rsid w:val="00B715D8"/>
    <w:rsid w:val="00B82583"/>
    <w:rsid w:val="00B958A0"/>
    <w:rsid w:val="00B975F8"/>
    <w:rsid w:val="00BA1F39"/>
    <w:rsid w:val="00BA2C8D"/>
    <w:rsid w:val="00BA56DF"/>
    <w:rsid w:val="00BB7474"/>
    <w:rsid w:val="00BC348F"/>
    <w:rsid w:val="00BC3C7C"/>
    <w:rsid w:val="00BD6444"/>
    <w:rsid w:val="00BE7FBE"/>
    <w:rsid w:val="00C02025"/>
    <w:rsid w:val="00C03AAF"/>
    <w:rsid w:val="00C10154"/>
    <w:rsid w:val="00C14931"/>
    <w:rsid w:val="00C17A7C"/>
    <w:rsid w:val="00C37716"/>
    <w:rsid w:val="00C67247"/>
    <w:rsid w:val="00C765DB"/>
    <w:rsid w:val="00C769F5"/>
    <w:rsid w:val="00CA0509"/>
    <w:rsid w:val="00CA7413"/>
    <w:rsid w:val="00CA76D0"/>
    <w:rsid w:val="00CB2E97"/>
    <w:rsid w:val="00CC42CD"/>
    <w:rsid w:val="00CE4F48"/>
    <w:rsid w:val="00CF367C"/>
    <w:rsid w:val="00CF4A61"/>
    <w:rsid w:val="00D03751"/>
    <w:rsid w:val="00D07026"/>
    <w:rsid w:val="00D100CF"/>
    <w:rsid w:val="00D27834"/>
    <w:rsid w:val="00D27965"/>
    <w:rsid w:val="00D3791D"/>
    <w:rsid w:val="00D416A3"/>
    <w:rsid w:val="00D4740F"/>
    <w:rsid w:val="00D57D48"/>
    <w:rsid w:val="00D70874"/>
    <w:rsid w:val="00D7739E"/>
    <w:rsid w:val="00DA15F4"/>
    <w:rsid w:val="00DC3E1B"/>
    <w:rsid w:val="00DC5FE3"/>
    <w:rsid w:val="00DD5C31"/>
    <w:rsid w:val="00DE6A38"/>
    <w:rsid w:val="00DF13A4"/>
    <w:rsid w:val="00E0337E"/>
    <w:rsid w:val="00E059B1"/>
    <w:rsid w:val="00E062EF"/>
    <w:rsid w:val="00E12641"/>
    <w:rsid w:val="00E14B72"/>
    <w:rsid w:val="00E15DEE"/>
    <w:rsid w:val="00E41C7A"/>
    <w:rsid w:val="00E4365E"/>
    <w:rsid w:val="00E51AB6"/>
    <w:rsid w:val="00E5632B"/>
    <w:rsid w:val="00E660F5"/>
    <w:rsid w:val="00E738BA"/>
    <w:rsid w:val="00E85921"/>
    <w:rsid w:val="00E90944"/>
    <w:rsid w:val="00E9513F"/>
    <w:rsid w:val="00E96D37"/>
    <w:rsid w:val="00EB7A4B"/>
    <w:rsid w:val="00ED4587"/>
    <w:rsid w:val="00EE0B56"/>
    <w:rsid w:val="00EE1C0D"/>
    <w:rsid w:val="00EE3B0C"/>
    <w:rsid w:val="00EE71DB"/>
    <w:rsid w:val="00EF1556"/>
    <w:rsid w:val="00EF36FB"/>
    <w:rsid w:val="00F12BA8"/>
    <w:rsid w:val="00F355EE"/>
    <w:rsid w:val="00F63CB6"/>
    <w:rsid w:val="00F64E32"/>
    <w:rsid w:val="00F770CC"/>
    <w:rsid w:val="00F822C0"/>
    <w:rsid w:val="00F82D3E"/>
    <w:rsid w:val="00F94BCD"/>
    <w:rsid w:val="00FD2E19"/>
    <w:rsid w:val="00FD3B19"/>
    <w:rsid w:val="00FE6719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annotation text" w:uiPriority="99"/>
    <w:lsdException w:name="index heading" w:uiPriority="99"/>
    <w:lsdException w:name="caption" w:qFormat="1"/>
    <w:lsdException w:name="annotation reference" w:uiPriority="99"/>
    <w:lsdException w:name="table of authorities" w:uiPriority="99"/>
    <w:lsdException w:name="macro" w:uiPriority="99"/>
    <w:lsdException w:name="toa heading" w:uiPriority="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Table Grid" w:semiHidden="0" w:uiPriority="59" w:unhideWhenUsed="0"/>
    <w:lsdException w:name="Placeholder Text" w:uiPriority="99" w:unhideWhenUsed="0"/>
    <w:lsdException w:name="No Spacing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99" w:unhideWhenUsed="0" w:qFormat="1"/>
    <w:lsdException w:name="Intense Quote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9" w:unhideWhenUsed="0" w:qFormat="1"/>
    <w:lsdException w:name="Intense Emphasis" w:uiPriority="99" w:unhideWhenUsed="0" w:qFormat="1"/>
    <w:lsdException w:name="Subtle Reference" w:uiPriority="99" w:unhideWhenUsed="0" w:qFormat="1"/>
    <w:lsdException w:name="Intense Reference" w:uiPriority="99" w:unhideWhenUsed="0" w:qFormat="1"/>
    <w:lsdException w:name="Book Title" w:uiPriority="99" w:unhideWhenUsed="0" w:qFormat="1"/>
    <w:lsdException w:name="Bibliography" w:uiPriority="99"/>
    <w:lsdException w:name="TOC Heading" w:uiPriority="99" w:qFormat="1"/>
  </w:latentStyles>
  <w:style w:type="paragraph" w:default="1" w:styleId="Normal">
    <w:name w:val="Normal"/>
    <w:qFormat/>
    <w:rsid w:val="00E15DEE"/>
  </w:style>
  <w:style w:type="paragraph" w:styleId="Overskrift1">
    <w:name w:val="heading 1"/>
    <w:basedOn w:val="Normal"/>
    <w:next w:val="Normal"/>
    <w:uiPriority w:val="1"/>
    <w:qFormat/>
    <w:rsid w:val="001B7852"/>
    <w:pPr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2F2D9E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99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61D9D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561D9D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B82583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B82583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5802EE"/>
    <w:pPr>
      <w:numPr>
        <w:numId w:val="9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5802E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D0448"/>
    <w:rPr>
      <w:rFonts w:ascii="Franklin Gothic Demi" w:hAnsi="Franklin Gothic Demi"/>
      <w:sz w:val="17"/>
    </w:rPr>
  </w:style>
  <w:style w:type="paragraph" w:customStyle="1" w:styleId="Punktliste">
    <w:name w:val="Punktliste"/>
    <w:basedOn w:val="Normal"/>
    <w:uiPriority w:val="4"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4"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4"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4"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4"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rsid w:val="003E6170"/>
    <w:pPr>
      <w:spacing w:line="220" w:lineRule="atLeast"/>
    </w:pPr>
    <w:rPr>
      <w:rFonts w:ascii="Verdana" w:hAnsi="Verdana"/>
      <w:sz w:val="18"/>
    </w:rPr>
    <w:tblPr>
      <w:tblInd w:w="0" w:type="dxa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3E6170"/>
    <w:pPr>
      <w:jc w:val="right"/>
    </w:pPr>
  </w:style>
  <w:style w:type="paragraph" w:customStyle="1" w:styleId="TabelnumreTotal">
    <w:name w:val="Tabel numre Total"/>
    <w:basedOn w:val="Tabelnumre"/>
    <w:uiPriority w:val="4"/>
    <w:rsid w:val="003E6170"/>
    <w:rPr>
      <w:b/>
    </w:rPr>
  </w:style>
  <w:style w:type="paragraph" w:customStyle="1" w:styleId="Template">
    <w:name w:val="Template"/>
    <w:uiPriority w:val="8"/>
    <w:semiHidden/>
    <w:rsid w:val="003D2E35"/>
    <w:pPr>
      <w:spacing w:line="220" w:lineRule="atLeas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A83DE5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6E4090"/>
    <w:pPr>
      <w:spacing w:line="360" w:lineRule="atLeast"/>
    </w:pPr>
  </w:style>
  <w:style w:type="table" w:styleId="Tabel-Gitter">
    <w:name w:val="Table Grid"/>
    <w:basedOn w:val="Tabel-Normal"/>
    <w:uiPriority w:val="59"/>
    <w:rsid w:val="002171DE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Yderligereoplysninger">
    <w:name w:val="Normal - Yderligere oplysninger"/>
    <w:basedOn w:val="Normal"/>
    <w:next w:val="Normal"/>
    <w:uiPriority w:val="4"/>
    <w:semiHidden/>
    <w:rsid w:val="003E1C0D"/>
    <w:rPr>
      <w:b/>
    </w:rPr>
  </w:style>
  <w:style w:type="paragraph" w:customStyle="1" w:styleId="Template-JNr">
    <w:name w:val="Template - J Nr"/>
    <w:basedOn w:val="Template"/>
    <w:uiPriority w:val="8"/>
    <w:semiHidden/>
    <w:rsid w:val="005B75E8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Normal-AfsenderNavn">
    <w:name w:val="Normal - Afsender Navn"/>
    <w:basedOn w:val="Normal"/>
    <w:next w:val="Normal"/>
    <w:uiPriority w:val="4"/>
    <w:semiHidden/>
    <w:rsid w:val="00270BA3"/>
    <w:pPr>
      <w:spacing w:line="200" w:lineRule="atLeast"/>
    </w:pPr>
    <w:rPr>
      <w:rFonts w:ascii="Arial" w:hAnsi="Arial"/>
      <w:b/>
      <w:sz w:val="16"/>
    </w:rPr>
  </w:style>
  <w:style w:type="paragraph" w:customStyle="1" w:styleId="Template-DokumentNavn">
    <w:name w:val="Template - Dokument Navn"/>
    <w:basedOn w:val="Template"/>
    <w:next w:val="Template-Dato"/>
    <w:uiPriority w:val="8"/>
    <w:semiHidden/>
    <w:rsid w:val="006546E0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Normal-DokumentOverskrift">
    <w:name w:val="Normal - Dokument Overskrift"/>
    <w:basedOn w:val="Normal"/>
    <w:uiPriority w:val="4"/>
    <w:semiHidden/>
    <w:rsid w:val="00EB7A4B"/>
    <w:pPr>
      <w:spacing w:line="220" w:lineRule="atLeast"/>
    </w:pPr>
    <w:rPr>
      <w:b/>
      <w:sz w:val="32"/>
    </w:rPr>
  </w:style>
  <w:style w:type="paragraph" w:customStyle="1" w:styleId="Normal-Underoverskrift">
    <w:name w:val="Normal - Underoverskrift"/>
    <w:basedOn w:val="Normal-DokumentOverskrift"/>
    <w:uiPriority w:val="4"/>
    <w:semiHidden/>
    <w:rsid w:val="00EB7A4B"/>
    <w:pPr>
      <w:spacing w:line="280" w:lineRule="atLeast"/>
    </w:pPr>
    <w:rPr>
      <w:b w:val="0"/>
      <w:sz w:val="20"/>
    </w:rPr>
  </w:style>
  <w:style w:type="paragraph" w:customStyle="1" w:styleId="HelpText">
    <w:name w:val="HelpText"/>
    <w:uiPriority w:val="4"/>
    <w:rsid w:val="009033F4"/>
    <w:rPr>
      <w:i/>
      <w:szCs w:val="24"/>
      <w:lang w:eastAsia="en-US"/>
    </w:rPr>
  </w:style>
  <w:style w:type="paragraph" w:customStyle="1" w:styleId="Template-Tekst">
    <w:name w:val="Template - Tekst"/>
    <w:basedOn w:val="Template"/>
    <w:uiPriority w:val="8"/>
    <w:semiHidden/>
    <w:rsid w:val="00735637"/>
    <w:pPr>
      <w:spacing w:line="360" w:lineRule="atLeas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E41C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5DEE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C17A7C"/>
    <w:rPr>
      <w:color w:val="808080"/>
    </w:rPr>
  </w:style>
  <w:style w:type="paragraph" w:styleId="Listeafsnit">
    <w:name w:val="List Paragraph"/>
    <w:basedOn w:val="Normal"/>
    <w:uiPriority w:val="34"/>
    <w:qFormat/>
    <w:rsid w:val="0053068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annotation text" w:uiPriority="99"/>
    <w:lsdException w:name="index heading" w:uiPriority="99"/>
    <w:lsdException w:name="caption" w:qFormat="1"/>
    <w:lsdException w:name="annotation reference" w:uiPriority="99"/>
    <w:lsdException w:name="table of authorities" w:uiPriority="99"/>
    <w:lsdException w:name="macro" w:uiPriority="99"/>
    <w:lsdException w:name="toa heading" w:uiPriority="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Table Grid" w:semiHidden="0" w:uiPriority="59" w:unhideWhenUsed="0"/>
    <w:lsdException w:name="Placeholder Text" w:uiPriority="99" w:unhideWhenUsed="0"/>
    <w:lsdException w:name="No Spacing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99" w:unhideWhenUsed="0" w:qFormat="1"/>
    <w:lsdException w:name="Intense Quote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9" w:unhideWhenUsed="0" w:qFormat="1"/>
    <w:lsdException w:name="Intense Emphasis" w:uiPriority="99" w:unhideWhenUsed="0" w:qFormat="1"/>
    <w:lsdException w:name="Subtle Reference" w:uiPriority="99" w:unhideWhenUsed="0" w:qFormat="1"/>
    <w:lsdException w:name="Intense Reference" w:uiPriority="99" w:unhideWhenUsed="0" w:qFormat="1"/>
    <w:lsdException w:name="Book Title" w:uiPriority="99" w:unhideWhenUsed="0" w:qFormat="1"/>
    <w:lsdException w:name="Bibliography" w:uiPriority="99"/>
    <w:lsdException w:name="TOC Heading" w:uiPriority="99" w:qFormat="1"/>
  </w:latentStyles>
  <w:style w:type="paragraph" w:default="1" w:styleId="Normal">
    <w:name w:val="Normal"/>
    <w:qFormat/>
    <w:rsid w:val="00E15DEE"/>
  </w:style>
  <w:style w:type="paragraph" w:styleId="Overskrift1">
    <w:name w:val="heading 1"/>
    <w:basedOn w:val="Normal"/>
    <w:next w:val="Normal"/>
    <w:uiPriority w:val="1"/>
    <w:qFormat/>
    <w:rsid w:val="001B7852"/>
    <w:pPr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2F2D9E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99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61D9D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561D9D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B82583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B82583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5802EE"/>
    <w:pPr>
      <w:numPr>
        <w:numId w:val="9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5802E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D0448"/>
    <w:rPr>
      <w:rFonts w:ascii="Franklin Gothic Demi" w:hAnsi="Franklin Gothic Demi"/>
      <w:sz w:val="17"/>
    </w:rPr>
  </w:style>
  <w:style w:type="paragraph" w:customStyle="1" w:styleId="Punktliste">
    <w:name w:val="Punktliste"/>
    <w:basedOn w:val="Normal"/>
    <w:uiPriority w:val="4"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4"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4"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4"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4"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rsid w:val="003E6170"/>
    <w:pPr>
      <w:spacing w:line="220" w:lineRule="atLeast"/>
    </w:pPr>
    <w:rPr>
      <w:rFonts w:ascii="Verdana" w:hAnsi="Verdana"/>
      <w:sz w:val="18"/>
    </w:rPr>
    <w:tblPr>
      <w:tblInd w:w="0" w:type="dxa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3E6170"/>
    <w:pPr>
      <w:jc w:val="right"/>
    </w:pPr>
  </w:style>
  <w:style w:type="paragraph" w:customStyle="1" w:styleId="TabelnumreTotal">
    <w:name w:val="Tabel numre Total"/>
    <w:basedOn w:val="Tabelnumre"/>
    <w:uiPriority w:val="4"/>
    <w:rsid w:val="003E6170"/>
    <w:rPr>
      <w:b/>
    </w:rPr>
  </w:style>
  <w:style w:type="paragraph" w:customStyle="1" w:styleId="Template">
    <w:name w:val="Template"/>
    <w:uiPriority w:val="8"/>
    <w:semiHidden/>
    <w:rsid w:val="003D2E35"/>
    <w:pPr>
      <w:spacing w:line="220" w:lineRule="atLeas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A83DE5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6E4090"/>
    <w:pPr>
      <w:spacing w:line="360" w:lineRule="atLeast"/>
    </w:pPr>
  </w:style>
  <w:style w:type="table" w:styleId="Tabel-Gitter">
    <w:name w:val="Table Grid"/>
    <w:basedOn w:val="Tabel-Normal"/>
    <w:uiPriority w:val="59"/>
    <w:rsid w:val="002171DE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Yderligereoplysninger">
    <w:name w:val="Normal - Yderligere oplysninger"/>
    <w:basedOn w:val="Normal"/>
    <w:next w:val="Normal"/>
    <w:uiPriority w:val="4"/>
    <w:semiHidden/>
    <w:rsid w:val="003E1C0D"/>
    <w:rPr>
      <w:b/>
    </w:rPr>
  </w:style>
  <w:style w:type="paragraph" w:customStyle="1" w:styleId="Template-JNr">
    <w:name w:val="Template - J Nr"/>
    <w:basedOn w:val="Template"/>
    <w:uiPriority w:val="8"/>
    <w:semiHidden/>
    <w:rsid w:val="005B75E8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Normal-AfsenderNavn">
    <w:name w:val="Normal - Afsender Navn"/>
    <w:basedOn w:val="Normal"/>
    <w:next w:val="Normal"/>
    <w:uiPriority w:val="4"/>
    <w:semiHidden/>
    <w:rsid w:val="00270BA3"/>
    <w:pPr>
      <w:spacing w:line="200" w:lineRule="atLeast"/>
    </w:pPr>
    <w:rPr>
      <w:rFonts w:ascii="Arial" w:hAnsi="Arial"/>
      <w:b/>
      <w:sz w:val="16"/>
    </w:rPr>
  </w:style>
  <w:style w:type="paragraph" w:customStyle="1" w:styleId="Template-DokumentNavn">
    <w:name w:val="Template - Dokument Navn"/>
    <w:basedOn w:val="Template"/>
    <w:next w:val="Template-Dato"/>
    <w:uiPriority w:val="8"/>
    <w:semiHidden/>
    <w:rsid w:val="006546E0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Normal-DokumentOverskrift">
    <w:name w:val="Normal - Dokument Overskrift"/>
    <w:basedOn w:val="Normal"/>
    <w:uiPriority w:val="4"/>
    <w:semiHidden/>
    <w:rsid w:val="00EB7A4B"/>
    <w:pPr>
      <w:spacing w:line="220" w:lineRule="atLeast"/>
    </w:pPr>
    <w:rPr>
      <w:b/>
      <w:sz w:val="32"/>
    </w:rPr>
  </w:style>
  <w:style w:type="paragraph" w:customStyle="1" w:styleId="Normal-Underoverskrift">
    <w:name w:val="Normal - Underoverskrift"/>
    <w:basedOn w:val="Normal-DokumentOverskrift"/>
    <w:uiPriority w:val="4"/>
    <w:semiHidden/>
    <w:rsid w:val="00EB7A4B"/>
    <w:pPr>
      <w:spacing w:line="280" w:lineRule="atLeast"/>
    </w:pPr>
    <w:rPr>
      <w:b w:val="0"/>
      <w:sz w:val="20"/>
    </w:rPr>
  </w:style>
  <w:style w:type="paragraph" w:customStyle="1" w:styleId="HelpText">
    <w:name w:val="HelpText"/>
    <w:uiPriority w:val="4"/>
    <w:rsid w:val="009033F4"/>
    <w:rPr>
      <w:i/>
      <w:szCs w:val="24"/>
      <w:lang w:eastAsia="en-US"/>
    </w:rPr>
  </w:style>
  <w:style w:type="paragraph" w:customStyle="1" w:styleId="Template-Tekst">
    <w:name w:val="Template - Tekst"/>
    <w:basedOn w:val="Template"/>
    <w:uiPriority w:val="8"/>
    <w:semiHidden/>
    <w:rsid w:val="00735637"/>
    <w:pPr>
      <w:spacing w:line="360" w:lineRule="atLeas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E41C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5DEE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C17A7C"/>
    <w:rPr>
      <w:color w:val="808080"/>
    </w:rPr>
  </w:style>
  <w:style w:type="paragraph" w:styleId="Listeafsnit">
    <w:name w:val="List Paragraph"/>
    <w:basedOn w:val="Normal"/>
    <w:uiPriority w:val="34"/>
    <w:qFormat/>
    <w:rsid w:val="0053068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62D3-9F9A-43E5-B13E-8D9A40C28C9F}"/>
      </w:docPartPr>
      <w:docPartBody>
        <w:p w:rsidR="003B0A33" w:rsidRDefault="0055725D">
          <w:r w:rsidRPr="003260B1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5D"/>
    <w:rsid w:val="003B0A33"/>
    <w:rsid w:val="00523DA6"/>
    <w:rsid w:val="00545D74"/>
    <w:rsid w:val="0055725D"/>
    <w:rsid w:val="005F1E47"/>
    <w:rsid w:val="00692C92"/>
    <w:rsid w:val="00E04A5B"/>
    <w:rsid w:val="00F5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5725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572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3894133319" gbs:removeContentControl="0"/>
  <gbs:Title gbs:loadFromGrowBusiness="OnProduce" gbs:saveInGrowBusiness="False" gbs:connected="true" gbs:recno="" gbs:entity="" gbs:datatype="string" gbs:key="1105067808">Skabelon til tilbudsgivning vedr. tilbud på optagesystem til Kulturministeriets uddannelsesinstitutioner</gbs:Title>
</gbs:GrowBusinessDocument>
</file>

<file path=customXml/itemProps1.xml><?xml version="1.0" encoding="utf-8"?>
<ds:datastoreItem xmlns:ds="http://schemas.openxmlformats.org/officeDocument/2006/customXml" ds:itemID="{9DF71DB8-0CB2-4B14-ACE8-419EBBDE0A01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1601</Words>
  <Characters>11121</Characters>
  <Application>Microsoft Office Word</Application>
  <DocSecurity>0</DocSecurity>
  <Lines>92</Lines>
  <Paragraphs>25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NOTAT</vt:lpstr>
      <vt:lpstr>NOTAT</vt:lpstr>
      <vt:lpstr/>
      <vt:lpstr>Problemstilling</vt:lpstr>
      <vt:lpstr>Baggrund</vt:lpstr>
      <vt:lpstr>Løsning</vt:lpstr>
      <vt:lpstr>Økonomiske konsekvenser</vt:lpstr>
      <vt:lpstr>Kommunikation og presse</vt:lpstr>
      <vt:lpstr>Proces</vt:lpstr>
      <vt:lpstr>Materiale vedlagt</vt:lpstr>
    </vt:vector>
  </TitlesOfParts>
  <Company>Kulturministeriet</Company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Maria Vitved Andersen</dc:creator>
  <cp:lastModifiedBy>Maria Vitved Andersen</cp:lastModifiedBy>
  <cp:revision>7</cp:revision>
  <dcterms:created xsi:type="dcterms:W3CDTF">2017-02-14T10:50:00Z</dcterms:created>
  <dcterms:modified xsi:type="dcterms:W3CDTF">2017-02-20T09:09:00Z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  <property fmtid="{D5CDD505-2E9C-101B-9397-08002B2CF9AE}" pid="7" name="sdDocumentDate">
    <vt:lpwstr>42780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SLKS</vt:lpwstr>
  </property>
  <property fmtid="{D5CDD505-2E9C-101B-9397-08002B2CF9AE}" pid="11" name="SD_CtlText_Generel_Til">
    <vt:lpwstr>kk</vt:lpwstr>
  </property>
  <property fmtid="{D5CDD505-2E9C-101B-9397-08002B2CF9AE}" pid="12" name="SD_UserprofileName">
    <vt:lpwstr>SLKS</vt:lpwstr>
  </property>
  <property fmtid="{D5CDD505-2E9C-101B-9397-08002B2CF9AE}" pid="13" name="SD_Office_OFF_ID">
    <vt:lpwstr>4</vt:lpwstr>
  </property>
  <property fmtid="{D5CDD505-2E9C-101B-9397-08002B2CF9AE}" pid="14" name="CurrentOfficeID">
    <vt:lpwstr>4</vt:lpwstr>
  </property>
  <property fmtid="{D5CDD505-2E9C-101B-9397-08002B2CF9AE}" pid="15" name="SD_Office_OFF_Display">
    <vt:lpwstr>Slots- og Kulturstyrelsen</vt:lpwstr>
  </property>
  <property fmtid="{D5CDD505-2E9C-101B-9397-08002B2CF9AE}" pid="16" name="SD_Office_OFF_Designmaster">
    <vt:lpwstr/>
  </property>
  <property fmtid="{D5CDD505-2E9C-101B-9397-08002B2CF9AE}" pid="17" name="SD_Office_OFF_Name">
    <vt:lpwstr>Slots- og Kulturstyrelsen</vt:lpwstr>
  </property>
  <property fmtid="{D5CDD505-2E9C-101B-9397-08002B2CF9AE}" pid="18" name="SD_Office_OFF_Name_EN">
    <vt:lpwstr/>
  </property>
  <property fmtid="{D5CDD505-2E9C-101B-9397-08002B2CF9AE}" pid="19" name="SD_Office_OFF_Sekretariatet">
    <vt:lpwstr/>
  </property>
  <property fmtid="{D5CDD505-2E9C-101B-9397-08002B2CF9AE}" pid="20" name="SD_Office_OFF_Sekretariatet_EN">
    <vt:lpwstr/>
  </property>
  <property fmtid="{D5CDD505-2E9C-101B-9397-08002B2CF9AE}" pid="21" name="SD_Office_OFF_Ministeriet">
    <vt:lpwstr/>
  </property>
  <property fmtid="{D5CDD505-2E9C-101B-9397-08002B2CF9AE}" pid="22" name="SD_Office_OFF_Ministeriet_EN">
    <vt:lpwstr/>
  </property>
  <property fmtid="{D5CDD505-2E9C-101B-9397-08002B2CF9AE}" pid="23" name="SD_Office_OFF_Address">
    <vt:lpwstr>H.C. Andersens Boulevard 2¤1553 København V¤Telefon 33 95 42 00</vt:lpwstr>
  </property>
  <property fmtid="{D5CDD505-2E9C-101B-9397-08002B2CF9AE}" pid="24" name="SD_Office_OFF_Address_EN">
    <vt:lpwstr>H.C. Andersens Boulevard 2¤DK-1553 Copenhagen V¤Phone +45 33 95 42 00</vt:lpwstr>
  </property>
  <property fmtid="{D5CDD505-2E9C-101B-9397-08002B2CF9AE}" pid="25" name="SD_Office_OFF_Tel">
    <vt:lpwstr/>
  </property>
  <property fmtid="{D5CDD505-2E9C-101B-9397-08002B2CF9AE}" pid="26" name="SD_Office_OFF_Tel_EN">
    <vt:lpwstr/>
  </property>
  <property fmtid="{D5CDD505-2E9C-101B-9397-08002B2CF9AE}" pid="27" name="SD_Office_OFF_Fax">
    <vt:lpwstr/>
  </property>
  <property fmtid="{D5CDD505-2E9C-101B-9397-08002B2CF9AE}" pid="28" name="SD_Office_OFF_Fax_EN">
    <vt:lpwstr/>
  </property>
  <property fmtid="{D5CDD505-2E9C-101B-9397-08002B2CF9AE}" pid="29" name="SD_Office_OFF_Email">
    <vt:lpwstr>post@slks.dk</vt:lpwstr>
  </property>
  <property fmtid="{D5CDD505-2E9C-101B-9397-08002B2CF9AE}" pid="30" name="SD_Office_OFF_Web">
    <vt:lpwstr>www.slks.dk</vt:lpwstr>
  </property>
  <property fmtid="{D5CDD505-2E9C-101B-9397-08002B2CF9AE}" pid="31" name="SD_Office_OFF_ShowTitleInDocument">
    <vt:lpwstr/>
  </property>
  <property fmtid="{D5CDD505-2E9C-101B-9397-08002B2CF9AE}" pid="32" name="SD_Office_OFF_Salutation">
    <vt:lpwstr>Venlig hilsen</vt:lpwstr>
  </property>
  <property fmtid="{D5CDD505-2E9C-101B-9397-08002B2CF9AE}" pid="33" name="SD_Office_OFF_Salutation_EN">
    <vt:lpwstr>Best regards</vt:lpwstr>
  </property>
  <property fmtid="{D5CDD505-2E9C-101B-9397-08002B2CF9AE}" pid="34" name="SD_Office_OFF_SalutationName">
    <vt:lpwstr/>
  </property>
  <property fmtid="{D5CDD505-2E9C-101B-9397-08002B2CF9AE}" pid="35" name="SD_Office_OFF_ImageDefinition">
    <vt:lpwstr>Logo_KS</vt:lpwstr>
  </property>
  <property fmtid="{D5CDD505-2E9C-101B-9397-08002B2CF9AE}" pid="36" name="USR_Name">
    <vt:lpwstr>Maria Vitved Andersen</vt:lpwstr>
  </property>
  <property fmtid="{D5CDD505-2E9C-101B-9397-08002B2CF9AE}" pid="37" name="SD_USR_Title">
    <vt:lpwstr>Specialkonsulent</vt:lpwstr>
  </property>
  <property fmtid="{D5CDD505-2E9C-101B-9397-08002B2CF9AE}" pid="38" name="SD_USR_Enhedsnavn">
    <vt:lpwstr>Udvikling og Koncern IT</vt:lpwstr>
  </property>
  <property fmtid="{D5CDD505-2E9C-101B-9397-08002B2CF9AE}" pid="39" name="SD_USR_Phone">
    <vt:lpwstr>22 86 58 54</vt:lpwstr>
  </property>
  <property fmtid="{D5CDD505-2E9C-101B-9397-08002B2CF9AE}" pid="40" name="SD_USR_Email">
    <vt:lpwstr>mva@slks.dk</vt:lpwstr>
  </property>
  <property fmtid="{D5CDD505-2E9C-101B-9397-08002B2CF9AE}" pid="41" name="DocumentInfoFinished">
    <vt:lpwstr>True</vt:lpwstr>
  </property>
</Properties>
</file>